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6e0c" w14:textId="adc6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Бурабай кентінің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2018 жылғы 7 маусымдағы № а-6/216 қаулысы. Ақмола облысының Әділет департаментінде 2018 жылғы 27 маусымда № 6699 болып тіркелді. Күші жойылды - Ақмола облысы Бурабай ауданы әкімдігінің 2019 жылғы 25 қарашадағы № а-11/534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ауданы әкімдігінің 25.11.2019 </w:t>
      </w:r>
      <w:r>
        <w:rPr>
          <w:rFonts w:ascii="Times New Roman"/>
          <w:b w:val="false"/>
          <w:i w:val="false"/>
          <w:color w:val="ff0000"/>
          <w:sz w:val="28"/>
        </w:rPr>
        <w:t>№ а-11/534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Ақмола облысы Бурабай ауданы Бурабай кентінің аумағында стационарлық емес сауда объектілерін </w:t>
      </w:r>
      <w:r>
        <w:rPr>
          <w:rFonts w:ascii="Times New Roman"/>
          <w:b w:val="false"/>
          <w:i w:val="false"/>
          <w:color w:val="000000"/>
          <w:sz w:val="28"/>
        </w:rPr>
        <w:t>орналастыру орындары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Е.Қ.Мұратовке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департаментінің Бурабай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ішкі істер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"07"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министрлігі Қоғамдық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комитеті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С.І.Жолдаспаев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"07"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И.А.Рзаев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"07" 06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"07" 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Бурабай ауданы Бурабай кентінің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9878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№ 15 "А", "Шаңырақ" дүкеннің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"Караван" дүкеннің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"Бурабай" дәмханасының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С. Сейфуллин атындағы орта мектептің ауданы (жаңа желекжол)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көшесі, "Береке-Бурабай" жауапкершілігі шектеулі серіктестігінің базарына қарсы орналасқан, Бурабай көлінің жағажайына өткел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Озерная көшесі, "Костанай" дүкенінің артындағы Бурабай көлінің жағажайына өткел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"Береке-Бурабай" жауапкершілігі шектеулі серіктестігінің базары мен "Эдем" мейманханасының арасында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 № 27, "Нұрсәт" мейманханасының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 № 27, "Інжу" мейманханасының ауданы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"Глория" мейманханасының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"Арлан" дәмханасының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"Жансая" мейманханасының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№ 35 үйдің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көшесі, № 20 "Б", "Алма-Ата" қонақ үйінің ауданы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көшесі, № 23 үйдің ауданы, "Бурабай кенті әкімінің аппараты" коммуналдық мемлекеттік мекемесіне қарсы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көшесі, № 17 үйдің ауданы, Ұлы Отан соғысы ардагерлеріне арналған ескерткіштің артында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Алимусиных көшесі, сорғы станциясының ауданы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Советская көшесі 14 "А", "Плаза" дүкенінің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көшесі, "Юна" дәріханасының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 № 23 "Б", "Эдем" мейманханасының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 № 36, "Бурабай" мемлекеттік ұлттық табиғи паркінің ауданы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көшесі, Шіркеудің ауданы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кенті, Кенесары көшесі № 47/1, бұрынғы Абылайхан мұражайы ауданы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Кенесары көшесі № 57 "А", айналма жол айрығының 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