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3505" w14:textId="63d3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Бурабай ауданы әкімінің 2016 жылғы 15 қыркүйектегі № 13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әкімінің 2018 жылғы 7 маусымдағы № 5 шешімі. Ақмола облысының Әділет департаментінде 2018 жылғы 3 шілдеде № 6708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 әкімінің "Сайлау учаскелерін құру туралы" 2016 жылғы 15 қыркүйектегі № 13 (Нормативтік құқықтық актілерді мемлекеттік тіркеу тізілімінде № 5573 болып тіркелген, 2016 жылғы 2 қарашада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"07" 06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