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18b3" w14:textId="6d51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2018 жылғы 18 шілдедегі № 6С-29/4 шешімі. Ақмола облысының Әділет департаментінде 2018 жылғы 6 тамызда № 6754 болып тіркелді. Күші жойылды - Ақмола облысы Бурабай аудандық мәслихатының 2020 жылғы 25 ақпандағы № 6С-56/4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аудандық мәслихатының 25.02.2020 </w:t>
      </w:r>
      <w:r>
        <w:rPr>
          <w:rFonts w:ascii="Times New Roman"/>
          <w:b w:val="false"/>
          <w:i w:val="false"/>
          <w:color w:val="ff0000"/>
          <w:sz w:val="28"/>
        </w:rPr>
        <w:t>№ 6С-56/4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ауданының аумағында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Р.Қайдауылов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шілде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"Бурабай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А.Едігенова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шілде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6С-29/4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аумағында қызметін жүзеге асыратын барлық салық төлеушілер үшін тіркелген салықтың бірыңғай мөлшерлемелері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Бурабай аудандық мәслихатының 29.05.2019 </w:t>
      </w:r>
      <w:r>
        <w:rPr>
          <w:rFonts w:ascii="Times New Roman"/>
          <w:b w:val="false"/>
          <w:i w:val="false"/>
          <w:color w:val="ff0000"/>
          <w:sz w:val="28"/>
        </w:rPr>
        <w:t>№ 6С-43/11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5889"/>
        <w:gridCol w:w="4706"/>
      </w:tblGrid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Р/б №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салықтың бірыңғай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Бiреуден көп ойыншының қатысуымен ойын өткiзуге арналған ұтыссыз ойын автоматы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үшiн пайдаланылатын дербес компьютер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ұйымның айырбастау пункті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