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8750" w14:textId="e5a8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әкімінің 2018 жылғы 28 тамыздағы № 8 шешімі. Ақмола облысының Әділет департаментінде 2018 жылғы 14 қыркүйекте № 6779 болып тіркелді. Күші жойылды - Ақмола облысы Бурабай ауданы әкімінің 2018 жылғы 5 желтоқсандағы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– Ақмола облысы </w:t>
      </w:r>
      <w:r>
        <w:rPr>
          <w:rFonts w:ascii="Times New Roman"/>
          <w:b w:val="false"/>
          <w:i/>
          <w:color w:val="000000"/>
          <w:sz w:val="28"/>
        </w:rPr>
        <w:t>Бурабай</w:t>
      </w:r>
      <w:r>
        <w:rPr>
          <w:rFonts w:ascii="Times New Roman"/>
          <w:b w:val="false"/>
          <w:i/>
          <w:color w:val="000000"/>
          <w:sz w:val="28"/>
        </w:rPr>
        <w:t xml:space="preserve"> ауданы әкімінің </w:t>
      </w:r>
      <w:r>
        <w:rPr>
          <w:rFonts w:ascii="Times New Roman"/>
          <w:b w:val="false"/>
          <w:i/>
          <w:color w:val="000000"/>
          <w:sz w:val="28"/>
        </w:rPr>
        <w:t xml:space="preserve">05.12.2018 </w:t>
      </w:r>
      <w:r>
        <w:rPr>
          <w:rFonts w:ascii="Times New Roman"/>
          <w:b w:val="false"/>
          <w:i w:val="false"/>
          <w:color w:val="000000"/>
          <w:sz w:val="28"/>
        </w:rPr>
        <w:t>№12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 xml:space="preserve">ресми </w:t>
      </w:r>
      <w:r>
        <w:rPr>
          <w:rFonts w:ascii="Times New Roman"/>
          <w:b w:val="false"/>
          <w:i/>
          <w:color w:val="000000"/>
          <w:sz w:val="28"/>
        </w:rPr>
        <w:t>жарияланған күн</w:t>
      </w:r>
      <w:r>
        <w:rPr>
          <w:rFonts w:ascii="Times New Roman"/>
          <w:b w:val="false"/>
          <w:i/>
          <w:color w:val="000000"/>
          <w:sz w:val="28"/>
        </w:rPr>
        <w:t>і</w:t>
      </w:r>
      <w:r>
        <w:rPr>
          <w:rFonts w:ascii="Times New Roman"/>
          <w:b w:val="false"/>
          <w:i/>
          <w:color w:val="000000"/>
          <w:sz w:val="28"/>
        </w:rPr>
        <w:t xml:space="preserve">нен </w:t>
      </w:r>
      <w:r>
        <w:rPr>
          <w:rFonts w:ascii="Times New Roman"/>
          <w:b w:val="false"/>
          <w:i/>
          <w:color w:val="000000"/>
          <w:sz w:val="28"/>
        </w:rPr>
        <w:t xml:space="preserve">бастап </w:t>
      </w:r>
      <w:r>
        <w:rPr>
          <w:rFonts w:ascii="Times New Roman"/>
          <w:b w:val="false"/>
          <w:i/>
          <w:color w:val="000000"/>
          <w:sz w:val="28"/>
        </w:rPr>
        <w:t>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Е.К.Шоринге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28 тамыз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аумағындағы сайлау учаскелері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765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Щучинск қаласы, Зеленая көшесі,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Зеленая көшесі - 1, 2, 3, 4, 5, 6, 7, 8, 9, 10, 11, 12, 12 а, 12 б, 13, 14, 14 а, 14 б, 15, 16, 17, 18, 19, 20, 21; Приозерная көшесі - 1, 2, 3, 4, 4 а, 5, 6, 7, 8, 10; Подгорная көшесі - 1, 2, 3, 4, 5; Ақылбай кордоны.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767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Щучинск қаласы, БСХТ шағын ауданы,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"Светлый" пансионаты - 31, 34, 35, 36, 39, 40, 41, 42, 44, 45, 46, 47, 48, 49, 50; Экология және орман шаруашылығы колледжі - 1, 2, 3, 4, 5, 6, 7, 8, 9, 10, 11, 12, 13, 14, 15, 16, 17, 18, 19, 20, 21, 22, 23, 24, 25, 26, 27, 28, 29, 30, 31, 31 а, 32, 33, 34, 35, 39, 41, 42, 43, 44, 45, 46, 47, 48, 49, 50, 51, 69; колледждің оқу шаруашылығы; экология және орман шаруашылығы колледжінің № 1 жатақханасы.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789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Қатаркөл ауылы, Ленин көшесі,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Қатаркөл ауылы, Набережная көшесі - 21, 25, 27, 29, 31, 33, 35, 35 а, 39; Озерная көшесі- 24, 26, 28, 30, 34, 38, 40, 42, 44, 46, 48, 50, 21, 25, 27, 29, 31, 33, 35, 37, 39, 41, 43, 45, 47, 49, 51; Гоголь көшесі - 38, 40, 42, 44, 46, 48, 50, 52, 54, 58, 66, 68, 70, 72, 31, 33, 35, 37, 39, 43, 45, 49, 51, 55, 57, 59, 61, 63, 65, 67, 69, 71, 73, 75, 77, 81; Абай көшесі - 40, 42, 44, 48, 54, 62, 64, 66, 68, 70, 72, 74, 76, 78, 80, 84, 41, 43, 45, 47, 49, 57, 59, 61, 63, 65, 67, 69, 71, 73, 75, 75 а, 77, 79, 81, 83, 85, 87, 89, 91, 97; Горький көшесі - 46, 48, 50, 52, 54, 56, 60, 64, 66, 70, 72, 74, 76, 78, 84, 86, 88, 41, 43, 45, 47, 49, 51, 55, 57, 61, 63, 65, 67, 71, 73, 75, 77, 79, 81, 83, 85, 87, 89, 91, 93, 95; Пушкин көшесі - 30 а, 34, 36, 42, 46, 51, 53, 55, 57, 59, 61, 63, 65, 67, 71, 73, 75, 77, 79, 81, 83, 85, 87, 89, 91, 99, 101; Ленин көшесі - 48, 50, 56, 58, 60, 64, 68, 70, 35, 37, 39, 41, 43, 45, 47, 53, 57, 59, 61, 63, 65, 67, 69; Карл Маркс көшесі - 30, 32, 34, 36, 38, 40, 42, 44, 46, 48, 50, 54, 56, 58, 60, 62, 64, 66, 68, 70, 23, 25, 27, 29, 33, 35, 37, 39, 41, 43, 45, 47, 49, 51, 53, 55, 57, 61, 63, 65; Досов көшесі - 24, 30, 32, 34, 36, 38, 40, 42, 44, 46, 48, 52, 56, 58, 60, 62, 64, 68, 25, 27, 31, 33, 35, 37, 39, 41, 43, 45, 47, 49, 51, 55, 57, 59, 61, 63, 65, 67, 69, 71, 73; Чайковский көшесі - 22, 24, 26, 28, 30, 32, 34, 36, 38, 40, 42, 44, 50, 52, 54, 56, 56 а, 58, 60, 64, 21, 23, 25, 27, 29, 31, 35, 37, 41, 43, 53, 55, 57, 59, 61, 63, 67; Киров көшесі - 26, 28, 30, 32, 36, 38, 40, 50, 54, 56, 58, 60, 62, 19, 21, 23, 25, 27, 29, 31, 33, 35, 37, 41, 43, 47, 47 а, 49, 61, 63, 65, 67; Калинин көшесі - 20, 22, 24, 26, 28, 32, 38, 40, 42, 44, 50, 52, 54, 56, 60, 62, 64, 23, 27, 29, 31, 33, 35, 37, 39, 43, 47, 49, 51, 53, 57, 63; Куйбышев көшесі - 20, 22, 24, 30, 34, 38, 40, 42, 44, 46, 52, 17, 21, 25, 33, 37, 39, 41, 43, 45, 47, 49, 51, 53 а, 55, 57; Подлесная көшесі - 14, 32, 42, 46, 50, 13, 15, 17, 21, 27, 29, 33, 37, 39, 41, 45; Приозерное орманшылығы - 1, 2, 3, 4, 5; Вишневое ауылы.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790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Қатаркөл ауылы, Студенческий тұйық көшесі,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Қатаркөл ауылы, Набережная көшесі - 2, 4, 6, 8, 10, 12, 14, 16, 20, 1, 3, 5, 9, 11, 13, 15, 19; Озерная көшесі - 2, 4, 6, 8, 10, 12, 14, 16, 18, 20, 22, 1, 3, 5, 7, 9, 11, 13, 15, 17, 19, 19 а; Гоголь көшесі - 2, 4, 6, 8, 10, 12, 16, 20, 22, 24, 26, 28, 30, 32, 34, 36, 1, 1 а, 3, 5, 7, 9, 11, 13, 15, 17, 19, 21, 29; Абай көшесі - 4, 6, 8, 10, 14, 16, 18, 20, 22, 24, 26, 28, 30, 32, 36, 38, 1, 7, 9, 11, 15, 17, 19, 21, 23, 25, 27, 29, 31, 33, 35, 35/1, 35/2, 37; Горький көшесі - 2, 4, 8, 12, 14, 16, 20, 22, 24, 26, 28, 30, 32, 34, 36, 40, 42, 1, 3, 5, 7, 9, 11, 13, 15, 17, 19, 23, 25, 27, 29, 31, 33, 35, 37, 39; Пушкин көшесі - 2, 4, 6, 10, 14, 16, 18, 20, 22, 24, 26, 28, 30, 32, 3, 5, 7, 11, 13, 15, 17, 19, 21, 23, 25, 27, 31, 33, 37, 39; Ленин көшесі - 2, 4, 8, 10, 14, 18, 20, 24, 30, 1, 5, 7, 9, 11, 13, 17, 19, 21, 23, 25, 27; Карл Маркс көшесі - 4, 6, 8, 10, 12, 14, 16, 18, 20, 24, 1, 5, 7, 11, 13, 15, 17, 19; Досов көшесі - 2, 4, 6, 8, 10, 14, 16, 18, 20, 22, 1, 5, 7, 9, 11, 13, 15, 19, 21, 23; Чайковский көшесі - 2, 4, 8, 16, 18, 20, 1, 3, 5, 13, 15, 17, 19; Киров көшесі - 2, 4, 6, 8, 12, 14, 16, 20, 22, 1, 3, 5, 5 а, 7, 9, 13, 15, 17; Калинин көшесі - 4, 6, 14, 16, 18, 1, 3, 9, 11, 13, 15, 17, 19, 21; Куйбышев көшесі - 6, 8, 10, 12, 14, 16, 1, 7, 9, 11, 13; Подлесная көшесі - 2, 2 а, 4, 6, 8, 12, 1, 3, 5, 9, 11; Студенческий тұйық көшесі - 1 , 2, 3, 4, 5; "Юность" жатақханасы; Ключевое ауылы.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791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Сосновка ауылы, Мектеп көшесі,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Сосновка ауылы.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794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Шиелі ауылы, Школьная көшесі,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Шиелі ауылы.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797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Жасыл ауылы, Школьная көшесі,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Жасыл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