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7b95" w14:textId="2657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2017 жылғы 22 желтоқсандағы № 6С-23/1 "2018-2020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10 қазандағы № 6С-33/1 шешімі. Ақмола облысының Әділет департаментінде 2018 жылғы 22 қазанда № 6807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"2018-2020 жылдарға арналған аудандық бюджет туралы" 2017 жылғы 22 желтоқсандағы № 6С-23/1 (Нормативтік құқықтық актілерді мемлекеттік тіркеу тізілімінде № 6320 болып тіркелген, 2018 жылғы 18 қаңтарда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осы шешімнің 1, 2 және 3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12224308,0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2329780,0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25179,3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400560,6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9468788,1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12690397,3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43745,4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57720,0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13974,6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- 509834,7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509834,7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XXXIII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қазан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2018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12224308,0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775457,3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183136,4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77207,4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400560,6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371544,1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9468788,1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9014030,1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9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12690397,3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 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5766070,3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4802394,3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3679941,4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131407,5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388534,1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4630965,2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2340203,7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1395280,2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333840,3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2290761,5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1805607,5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174585,8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Отын-энегетикалық кешені және жер қойнауын пайдалану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жүйесінің дамуы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-509834,7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