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e8ab" w14:textId="edfe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ауданының шалғайдағы елдi мекендерде тұратын балаларды жалпы бiлiм беретiн мектептерге тасымалдаудың схемалары мен тәртібін бекіту туралы</w:t>
      </w:r>
    </w:p>
    <w:p>
      <w:pPr>
        <w:spacing w:after="0"/>
        <w:ind w:left="0"/>
        <w:jc w:val="both"/>
      </w:pPr>
      <w:r>
        <w:rPr>
          <w:rFonts w:ascii="Times New Roman"/>
          <w:b w:val="false"/>
          <w:i w:val="false"/>
          <w:color w:val="000000"/>
          <w:sz w:val="28"/>
        </w:rPr>
        <w:t>Ақмола облысы Бурабай ауданы әкімдігінің 2018 жылғы 16 қарашадағы № а-11/441 қаулысы. Ақмола облысының Әділет департаментінде 2018 жылғы 28 қарашада № 6869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4 шілдедегі "Автомобиль көлігі туралы" Заңының 14-бабы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Бурабай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Бурабай ауданының шалғайдағы елді мекендерде тұратын балаларды жалпы білім беретін мектептерге тасымалдаудың схемалары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 қосымшаларына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берілген Бурабай ауданының шалғайдағы елді мекендерде тұратын балаларды жалпы білім беретін мектептерге тасымалдаудың тәртібі осы қаулының </w:t>
      </w:r>
      <w:r>
        <w:rPr>
          <w:rFonts w:ascii="Times New Roman"/>
          <w:b w:val="false"/>
          <w:i w:val="false"/>
          <w:color w:val="000000"/>
          <w:sz w:val="28"/>
        </w:rPr>
        <w:t>19 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Бурабай ауданы әкімінің орынбасары М.Б.Нұрпановаға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Қ.Қарауылов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Кеңес Одағының батыры А.С. Куница атындағы Николаев ауылының жалпы орта білім беретін мектебі" коммуналдық мемлекеттік мекемесіне тасымалдаудың схемасы</w:t>
      </w:r>
    </w:p>
    <w:bookmarkEnd w:id="5"/>
    <w:p>
      <w:pPr>
        <w:spacing w:after="0"/>
        <w:ind w:left="0"/>
        <w:jc w:val="both"/>
      </w:pPr>
      <w:r>
        <w:rPr>
          <w:rFonts w:ascii="Times New Roman"/>
          <w:b w:val="false"/>
          <w:i w:val="false"/>
          <w:color w:val="ff0000"/>
          <w:sz w:val="28"/>
        </w:rPr>
        <w:t xml:space="preserve">
      Ескерту. 1-қосымша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6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Златополье ауылының жалпы орта білім беретін мектебі" коммуналдық мемлекеттік мекемесіне тасымалдаудың схемасы</w:t>
      </w:r>
    </w:p>
    <w:bookmarkEnd w:id="6"/>
    <w:p>
      <w:pPr>
        <w:spacing w:after="0"/>
        <w:ind w:left="0"/>
        <w:jc w:val="both"/>
      </w:pPr>
      <w:r>
        <w:rPr>
          <w:rFonts w:ascii="Times New Roman"/>
          <w:b w:val="false"/>
          <w:i w:val="false"/>
          <w:color w:val="ff0000"/>
          <w:sz w:val="28"/>
        </w:rPr>
        <w:t xml:space="preserve">
      Ескерту. 2-қосымша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3-қосымша</w:t>
            </w:r>
          </w:p>
        </w:tc>
      </w:tr>
    </w:tbl>
    <w:bookmarkStart w:name="z11" w:id="7"/>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Қарабұлақ ауылының негізгі орта мектебі" коммуналдық мемлекеттік мекемесіне тасымалдаудың схемасы</w:t>
      </w:r>
    </w:p>
    <w:bookmarkEnd w:id="7"/>
    <w:p>
      <w:pPr>
        <w:spacing w:after="0"/>
        <w:ind w:left="0"/>
        <w:jc w:val="both"/>
      </w:pPr>
      <w:r>
        <w:rPr>
          <w:rFonts w:ascii="Times New Roman"/>
          <w:b w:val="false"/>
          <w:i w:val="false"/>
          <w:color w:val="ff0000"/>
          <w:sz w:val="28"/>
        </w:rPr>
        <w:t xml:space="preserve">
      Ескерту. 3-қосымша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93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4-қосымша</w:t>
            </w:r>
          </w:p>
        </w:tc>
      </w:tr>
    </w:tbl>
    <w:bookmarkStart w:name="z13" w:id="8"/>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Баянбай ауылының жалпы орта білім беретін мектебі" коммуналдық мемлекеттік мекемесіне тасымалдаудың схемасы</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5-қосымша</w:t>
            </w:r>
          </w:p>
        </w:tc>
      </w:tr>
    </w:tbl>
    <w:bookmarkStart w:name="z15" w:id="9"/>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Қарашілік ауылының жалпы орта білім беретін мектебі" коммуналдық мемлекеттік мекемесіне тасымалдаудың схемасы</w:t>
      </w:r>
    </w:p>
    <w:bookmarkEnd w:id="9"/>
    <w:p>
      <w:pPr>
        <w:spacing w:after="0"/>
        <w:ind w:left="0"/>
        <w:jc w:val="both"/>
      </w:pPr>
      <w:r>
        <w:rPr>
          <w:rFonts w:ascii="Times New Roman"/>
          <w:b w:val="false"/>
          <w:i w:val="false"/>
          <w:color w:val="ff0000"/>
          <w:sz w:val="28"/>
        </w:rPr>
        <w:t xml:space="preserve">
      Ескерту. 5-қосымша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91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6-қосымша</w:t>
            </w:r>
          </w:p>
        </w:tc>
      </w:tr>
    </w:tbl>
    <w:bookmarkStart w:name="z17" w:id="10"/>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Щучинск қаласының № 9 мектеп-гимназиясы" коммуналдық мемлекеттік мекемесіне тасымалдаудың схемасы</w:t>
      </w:r>
    </w:p>
    <w:bookmarkEnd w:id="10"/>
    <w:p>
      <w:pPr>
        <w:spacing w:after="0"/>
        <w:ind w:left="0"/>
        <w:jc w:val="both"/>
      </w:pPr>
      <w:r>
        <w:rPr>
          <w:rFonts w:ascii="Times New Roman"/>
          <w:b w:val="false"/>
          <w:i w:val="false"/>
          <w:color w:val="ff0000"/>
          <w:sz w:val="28"/>
        </w:rPr>
        <w:t xml:space="preserve">
      Ескерту. 6-қосымша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29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7-қосымша</w:t>
            </w:r>
          </w:p>
        </w:tc>
      </w:tr>
    </w:tbl>
    <w:bookmarkStart w:name="z19" w:id="11"/>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Зеленый Бор ауылының мектеп-гимназиясы" коммуналдық мемлекеттік мекемесіне тасымалдаудың схемасы</w:t>
      </w:r>
    </w:p>
    <w:bookmarkEnd w:id="11"/>
    <w:p>
      <w:pPr>
        <w:spacing w:after="0"/>
        <w:ind w:left="0"/>
        <w:jc w:val="both"/>
      </w:pPr>
      <w:r>
        <w:rPr>
          <w:rFonts w:ascii="Times New Roman"/>
          <w:b w:val="false"/>
          <w:i w:val="false"/>
          <w:color w:val="ff0000"/>
          <w:sz w:val="28"/>
        </w:rPr>
        <w:t xml:space="preserve">
      Ескерту. 7-қосымша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8-қосымша</w:t>
            </w:r>
          </w:p>
        </w:tc>
      </w:tr>
    </w:tbl>
    <w:bookmarkStart w:name="z21" w:id="12"/>
    <w:p>
      <w:pPr>
        <w:spacing w:after="0"/>
        <w:ind w:left="0"/>
        <w:jc w:val="left"/>
      </w:pPr>
      <w:r>
        <w:rPr>
          <w:rFonts w:ascii="Times New Roman"/>
          <w:b/>
          <w:i w:val="false"/>
          <w:color w:val="000000"/>
        </w:rPr>
        <w:t xml:space="preserve"> Бурабай ауданының шалғайдағы елдi мекендерде тұратын балаларды балаларды "Ақмола облысы білім басқармасының Бурабай ауданы бойынша білім бөлімі Зеленый Бор ауылының мектеп-гимназиясы" коммуналдық мемлекеттік мекемесіне тасымалдаудың схемасы</w:t>
      </w:r>
    </w:p>
    <w:bookmarkEnd w:id="12"/>
    <w:p>
      <w:pPr>
        <w:spacing w:after="0"/>
        <w:ind w:left="0"/>
        <w:jc w:val="both"/>
      </w:pPr>
      <w:r>
        <w:rPr>
          <w:rFonts w:ascii="Times New Roman"/>
          <w:b w:val="false"/>
          <w:i w:val="false"/>
          <w:color w:val="ff0000"/>
          <w:sz w:val="28"/>
        </w:rPr>
        <w:t xml:space="preserve">
      Ескерту. 8-қосымша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66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9-қосымша</w:t>
            </w:r>
          </w:p>
        </w:tc>
      </w:tr>
    </w:tbl>
    <w:bookmarkStart w:name="z23" w:id="13"/>
    <w:p>
      <w:pPr>
        <w:spacing w:after="0"/>
        <w:ind w:left="0"/>
        <w:jc w:val="left"/>
      </w:pPr>
      <w:r>
        <w:rPr>
          <w:rFonts w:ascii="Times New Roman"/>
          <w:b/>
          <w:i w:val="false"/>
          <w:color w:val="000000"/>
        </w:rPr>
        <w:t xml:space="preserve"> Бурабай ауданының шалғайдағы елдi мекендерде тұратын балаларды"Ақмола облысы білім басқармасының Бурабай ауданы бойынша білім бөлімі Ұрымқай ауылының жалпы орта білім беретін мектебі" коммуналдық мемлекеттік мекемесіне тасымалдаудың схемасы</w:t>
      </w:r>
    </w:p>
    <w:bookmarkEnd w:id="13"/>
    <w:p>
      <w:pPr>
        <w:spacing w:after="0"/>
        <w:ind w:left="0"/>
        <w:jc w:val="both"/>
      </w:pPr>
      <w:r>
        <w:rPr>
          <w:rFonts w:ascii="Times New Roman"/>
          <w:b w:val="false"/>
          <w:i w:val="false"/>
          <w:color w:val="ff0000"/>
          <w:sz w:val="28"/>
        </w:rPr>
        <w:t xml:space="preserve">
      Ескерту. 9-қосымша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10-қосымша</w:t>
            </w:r>
          </w:p>
        </w:tc>
      </w:tr>
    </w:tbl>
    <w:bookmarkStart w:name="z25" w:id="14"/>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Ұрымқай ауылының жалпы орта білім беретін мектебі" коммуналдық мемлекеттік мекемесіне тасымалдаудың схемасы</w:t>
      </w:r>
    </w:p>
    <w:bookmarkEnd w:id="14"/>
    <w:p>
      <w:pPr>
        <w:spacing w:after="0"/>
        <w:ind w:left="0"/>
        <w:jc w:val="both"/>
      </w:pPr>
      <w:r>
        <w:rPr>
          <w:rFonts w:ascii="Times New Roman"/>
          <w:b w:val="false"/>
          <w:i w:val="false"/>
          <w:color w:val="ff0000"/>
          <w:sz w:val="28"/>
        </w:rPr>
        <w:t xml:space="preserve">
      Ескерту. 10-қосымша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27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11-қосымша</w:t>
            </w:r>
          </w:p>
        </w:tc>
      </w:tr>
    </w:tbl>
    <w:bookmarkStart w:name="z27" w:id="15"/>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Ұрымқай ауылының жалпы орта білім беретін мектебі" коммуналдық мемлекеттік мекемесіне тасымалдаудың схемасы</w:t>
      </w:r>
    </w:p>
    <w:bookmarkEnd w:id="15"/>
    <w:p>
      <w:pPr>
        <w:spacing w:after="0"/>
        <w:ind w:left="0"/>
        <w:jc w:val="both"/>
      </w:pPr>
      <w:r>
        <w:rPr>
          <w:rFonts w:ascii="Times New Roman"/>
          <w:b w:val="false"/>
          <w:i w:val="false"/>
          <w:color w:val="ff0000"/>
          <w:sz w:val="28"/>
        </w:rPr>
        <w:t xml:space="preserve">
      Ескерту. 11-қосымша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12-қосымша</w:t>
            </w:r>
          </w:p>
        </w:tc>
      </w:tr>
    </w:tbl>
    <w:bookmarkStart w:name="z29" w:id="16"/>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Оқжетпес ауылының жалпы орта білім беретін мектебі" коммуналдық мемлекеттік мекемесіне тасымалдаудың схемасы</w:t>
      </w:r>
    </w:p>
    <w:bookmarkEnd w:id="16"/>
    <w:p>
      <w:pPr>
        <w:spacing w:after="0"/>
        <w:ind w:left="0"/>
        <w:jc w:val="both"/>
      </w:pPr>
      <w:r>
        <w:rPr>
          <w:rFonts w:ascii="Times New Roman"/>
          <w:b w:val="false"/>
          <w:i w:val="false"/>
          <w:color w:val="ff0000"/>
          <w:sz w:val="28"/>
        </w:rPr>
        <w:t xml:space="preserve">
      Ескерту. 12-қосымша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13-қосымша</w:t>
            </w:r>
          </w:p>
        </w:tc>
      </w:tr>
    </w:tbl>
    <w:bookmarkStart w:name="z31" w:id="17"/>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Обалы ауылының жалпы орта білім беретін мектебі" коммуналдық мемлекеттік мекемесіне тасымалдаудың схемасы</w:t>
      </w:r>
    </w:p>
    <w:bookmarkEnd w:id="17"/>
    <w:p>
      <w:pPr>
        <w:spacing w:after="0"/>
        <w:ind w:left="0"/>
        <w:jc w:val="both"/>
      </w:pPr>
      <w:r>
        <w:rPr>
          <w:rFonts w:ascii="Times New Roman"/>
          <w:b w:val="false"/>
          <w:i w:val="false"/>
          <w:color w:val="ff0000"/>
          <w:sz w:val="28"/>
        </w:rPr>
        <w:t xml:space="preserve">
      Ескерту. 13-қосымша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618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14-қосымша</w:t>
            </w:r>
          </w:p>
        </w:tc>
      </w:tr>
    </w:tbl>
    <w:bookmarkStart w:name="z33" w:id="18"/>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Щучинск қаласының № 9 мектеп-гимназиясы" коммуналдық мемлекеттік мекемесіне тасымалдаудың схемасы</w:t>
      </w:r>
    </w:p>
    <w:bookmarkEnd w:id="18"/>
    <w:p>
      <w:pPr>
        <w:spacing w:after="0"/>
        <w:ind w:left="0"/>
        <w:jc w:val="both"/>
      </w:pPr>
      <w:r>
        <w:rPr>
          <w:rFonts w:ascii="Times New Roman"/>
          <w:b w:val="false"/>
          <w:i w:val="false"/>
          <w:color w:val="ff0000"/>
          <w:sz w:val="28"/>
        </w:rPr>
        <w:t xml:space="preserve">
      Ескерту. 14-қосымша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15-қосымша</w:t>
            </w:r>
          </w:p>
        </w:tc>
      </w:tr>
    </w:tbl>
    <w:bookmarkStart w:name="z35" w:id="19"/>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Щучинск қаласының № 9 мектеп-гимназиясы" коммуналдық мемлекеттік мекемесіне тасымалдаудың схемасы</w:t>
      </w:r>
    </w:p>
    <w:bookmarkEnd w:id="19"/>
    <w:p>
      <w:pPr>
        <w:spacing w:after="0"/>
        <w:ind w:left="0"/>
        <w:jc w:val="both"/>
      </w:pPr>
      <w:r>
        <w:rPr>
          <w:rFonts w:ascii="Times New Roman"/>
          <w:b w:val="false"/>
          <w:i w:val="false"/>
          <w:color w:val="ff0000"/>
          <w:sz w:val="28"/>
        </w:rPr>
        <w:t xml:space="preserve">
      Ескерту. 15-қосымша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605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16-қосымша</w:t>
            </w:r>
          </w:p>
        </w:tc>
      </w:tr>
    </w:tbl>
    <w:bookmarkStart w:name="z37" w:id="20"/>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Қатаркөл ауылының Досов атындағы жалпы орта білім беретін мектебі" коммуналдық мемлекеттік мекемесіне тасымалдаудың схемасы</w:t>
      </w:r>
    </w:p>
    <w:bookmarkEnd w:id="20"/>
    <w:p>
      <w:pPr>
        <w:spacing w:after="0"/>
        <w:ind w:left="0"/>
        <w:jc w:val="both"/>
      </w:pPr>
      <w:r>
        <w:rPr>
          <w:rFonts w:ascii="Times New Roman"/>
          <w:b w:val="false"/>
          <w:i w:val="false"/>
          <w:color w:val="ff0000"/>
          <w:sz w:val="28"/>
        </w:rPr>
        <w:t xml:space="preserve">
      Ескерту. 16-қосымша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673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17-қосымша</w:t>
            </w:r>
          </w:p>
        </w:tc>
      </w:tr>
    </w:tbl>
    <w:bookmarkStart w:name="z39" w:id="21"/>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Атамекен ауылының жалпы орта білім беретін мектебі" коммуналдық мемлекеттік мекемесіне тасымалдаудың схемасы</w:t>
      </w:r>
    </w:p>
    <w:bookmarkEnd w:id="21"/>
    <w:p>
      <w:pPr>
        <w:spacing w:after="0"/>
        <w:ind w:left="0"/>
        <w:jc w:val="both"/>
      </w:pPr>
      <w:r>
        <w:rPr>
          <w:rFonts w:ascii="Times New Roman"/>
          <w:b w:val="false"/>
          <w:i w:val="false"/>
          <w:color w:val="ff0000"/>
          <w:sz w:val="28"/>
        </w:rPr>
        <w:t xml:space="preserve">
      Ескерту. 17-қосымша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652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18-қосымша</w:t>
            </w:r>
          </w:p>
        </w:tc>
      </w:tr>
    </w:tbl>
    <w:bookmarkStart w:name="z41" w:id="22"/>
    <w:p>
      <w:pPr>
        <w:spacing w:after="0"/>
        <w:ind w:left="0"/>
        <w:jc w:val="left"/>
      </w:pPr>
      <w:r>
        <w:rPr>
          <w:rFonts w:ascii="Times New Roman"/>
          <w:b/>
          <w:i w:val="false"/>
          <w:color w:val="000000"/>
        </w:rPr>
        <w:t xml:space="preserve"> Бурабай ауданының шалғайдағы елдi мекендерде тұратын балаларды "Ақмола облысы білім басқармасының Бурабай ауданы бойынша білім бөлімі Щучинск қаласының № 10 мектеп-интернаты" коммуналдық мемлекеттік мекемесіне тасымалдаудың схемасы</w:t>
      </w:r>
    </w:p>
    <w:bookmarkEnd w:id="22"/>
    <w:p>
      <w:pPr>
        <w:spacing w:after="0"/>
        <w:ind w:left="0"/>
        <w:jc w:val="both"/>
      </w:pPr>
      <w:r>
        <w:rPr>
          <w:rFonts w:ascii="Times New Roman"/>
          <w:b w:val="false"/>
          <w:i w:val="false"/>
          <w:color w:val="ff0000"/>
          <w:sz w:val="28"/>
        </w:rPr>
        <w:t xml:space="preserve">
      Ескерту. 18-қосымша жаңа редакцияда - Ақмола облысы Бурабай ауданы әкімдігінің 25.07.2022 </w:t>
      </w:r>
      <w:r>
        <w:rPr>
          <w:rFonts w:ascii="Times New Roman"/>
          <w:b w:val="false"/>
          <w:i w:val="false"/>
          <w:color w:val="ff0000"/>
          <w:sz w:val="28"/>
        </w:rPr>
        <w:t>№ а-7/253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а-11/441 қаулысына</w:t>
            </w:r>
            <w:r>
              <w:br/>
            </w:r>
            <w:r>
              <w:rPr>
                <w:rFonts w:ascii="Times New Roman"/>
                <w:b w:val="false"/>
                <w:i w:val="false"/>
                <w:color w:val="000000"/>
                <w:sz w:val="20"/>
              </w:rPr>
              <w:t>19 қосымша</w:t>
            </w:r>
          </w:p>
        </w:tc>
      </w:tr>
    </w:tbl>
    <w:bookmarkStart w:name="z43" w:id="23"/>
    <w:p>
      <w:pPr>
        <w:spacing w:after="0"/>
        <w:ind w:left="0"/>
        <w:jc w:val="left"/>
      </w:pPr>
      <w:r>
        <w:rPr>
          <w:rFonts w:ascii="Times New Roman"/>
          <w:b/>
          <w:i w:val="false"/>
          <w:color w:val="000000"/>
        </w:rPr>
        <w:t xml:space="preserve"> Бурабай ауданының шалғайдағы елдi мекендерде тұратын балаларды жалпы бiлiм беретiн мектептерге тасымалдаудың тәртiбi</w:t>
      </w:r>
    </w:p>
    <w:bookmarkEnd w:id="23"/>
    <w:bookmarkStart w:name="z44" w:id="24"/>
    <w:p>
      <w:pPr>
        <w:spacing w:after="0"/>
        <w:ind w:left="0"/>
        <w:jc w:val="both"/>
      </w:pPr>
      <w:r>
        <w:rPr>
          <w:rFonts w:ascii="Times New Roman"/>
          <w:b w:val="false"/>
          <w:i w:val="false"/>
          <w:color w:val="000000"/>
          <w:sz w:val="28"/>
        </w:rPr>
        <w:t xml:space="preserve">
      1. Бурабай ауданының шалғайдағы елді мекендерінде тұратын балаларды жалпы білім беретін мектептерге тасымалдаудың тәртібі "Автомобиль көлігі туралы" 2003 жылғы 4 шілдедегі Қазақстан Республикасы Заңының 14-бабы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әзірленді.</w:t>
      </w:r>
    </w:p>
    <w:bookmarkEnd w:id="24"/>
    <w:bookmarkStart w:name="z45" w:id="25"/>
    <w:p>
      <w:pPr>
        <w:spacing w:after="0"/>
        <w:ind w:left="0"/>
        <w:jc w:val="both"/>
      </w:pPr>
      <w:r>
        <w:rPr>
          <w:rFonts w:ascii="Times New Roman"/>
          <w:b w:val="false"/>
          <w:i w:val="false"/>
          <w:color w:val="000000"/>
          <w:sz w:val="28"/>
        </w:rPr>
        <w:t>
      2. Тасымалдаушы білім беру ұйымы болып табылады.</w:t>
      </w:r>
    </w:p>
    <w:bookmarkEnd w:id="25"/>
    <w:bookmarkStart w:name="z46" w:id="26"/>
    <w:p>
      <w:pPr>
        <w:spacing w:after="0"/>
        <w:ind w:left="0"/>
        <w:jc w:val="both"/>
      </w:pPr>
      <w:r>
        <w:rPr>
          <w:rFonts w:ascii="Times New Roman"/>
          <w:b w:val="false"/>
          <w:i w:val="false"/>
          <w:color w:val="000000"/>
          <w:sz w:val="28"/>
        </w:rPr>
        <w:t xml:space="preserve">
      3. Тасымалдау Қазақстан Республикасы Инвестициялар және даму министрінің міндетін атқарушының 2015 жылғы 26 наурыздағы № 349 бұйрығымен бекітілген Автомобиль көлігімен жолаушылар мен багажды тасымалдау </w:t>
      </w:r>
      <w:r>
        <w:rPr>
          <w:rFonts w:ascii="Times New Roman"/>
          <w:b w:val="false"/>
          <w:i w:val="false"/>
          <w:color w:val="000000"/>
          <w:sz w:val="28"/>
        </w:rPr>
        <w:t>қағидаларының</w:t>
      </w:r>
      <w:r>
        <w:rPr>
          <w:rFonts w:ascii="Times New Roman"/>
          <w:b w:val="false"/>
          <w:i w:val="false"/>
          <w:color w:val="000000"/>
          <w:sz w:val="28"/>
        </w:rPr>
        <w:t xml:space="preserve"> (Нормативтік құқықтық актілерді мемлекеттік тіркеу тізілімінде № 11550 болып тіркелген) талаптарына сәйкес жүзеге асырылады.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