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bfcd" w14:textId="3bfb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2015 жылғы 24 шілдедегі № 5С-44/2 "Бурабай ауданында тұратын аз қамтылған отбасыларға (азаматтарға), тұрғын үй көмегін көрсетудің тәртібі мен мөлшерін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2018 жылғы 16 қарашадағы № 6С-34/7 шешімі. Ақмола облысының Әділет департаментінде 2018 жылғы 29 қарашада № 6873 болып тіркелді. Күші жойылды - Ақмола облысы Бурабай аудандық мәслихатының 2020 жылғы 25 ақпандағы № 6С-56/3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аудандық мәслихатының 25.02.2020 </w:t>
      </w:r>
      <w:r>
        <w:rPr>
          <w:rFonts w:ascii="Times New Roman"/>
          <w:b w:val="false"/>
          <w:i w:val="false"/>
          <w:color w:val="ff0000"/>
          <w:sz w:val="28"/>
        </w:rPr>
        <w:t>№ 6С-56/3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30 желтоқсандағы "Тұрғын үй көмегін көрсету ережесін бекіту туралы" № 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"Бурабай ауданында тұратын аз қамтылған отбасыларға (азаматтарға), тұрғын үй көмегін көрсетудің тәртібі мен мөлшерін айқындау туралы" 2015 жылғы 24 шілдедегі № 5С-44/2 (Нормативтік құқықтық актілерді мемлекеттік тіркеу тізілімінде № 4944 болып тіркелген, 2015 жылғы 3 қыркүйекте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косымшасындағы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Тұрғын үй көмегін тағайындау бойынша уәкілетті орган болып "Бурабай ауданының жұмыспен қамту және әлеуметтік бағдарламалар бөлімі" мемлекеттік мекемесі анықталды (әрі қарай – уәкілетті орган).".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ХХХІV (кезектен тыс)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қараша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