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9b7869" w14:textId="b9b786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2019-2021 жылдарға арналған аудандық бюджет туралы</w:t>
      </w:r>
    </w:p>
    <w:p>
      <w:pPr>
        <w:spacing w:after="0"/>
        <w:ind w:left="0"/>
        <w:jc w:val="both"/>
      </w:pPr>
      <w:r>
        <w:rPr>
          <w:rFonts w:ascii="Times New Roman"/>
          <w:b w:val="false"/>
          <w:i w:val="false"/>
          <w:color w:val="000000"/>
          <w:sz w:val="28"/>
        </w:rPr>
        <w:t>Ақмола облысы Бурабай аудандық мәслихатының 2018 жылғы 24 желтоқсандағы № 6С-37/1 шешімі. Ақмола облысының Әділет департаментінде 2019 жылғы 10 қаңтарда № 7034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2008 жылғы 4 желтоқсандағы Бюджет кодексінің 9 бабының </w:t>
      </w:r>
      <w:r>
        <w:rPr>
          <w:rFonts w:ascii="Times New Roman"/>
          <w:b w:val="false"/>
          <w:i w:val="false"/>
          <w:color w:val="000000"/>
          <w:sz w:val="28"/>
        </w:rPr>
        <w:t>2 тармағына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6 бабы 1 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Бурабай аудандық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2019-2021 жылдарға арналған аудандық бюджет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қосымшаларына</w:t>
      </w:r>
      <w:r>
        <w:rPr>
          <w:rFonts w:ascii="Times New Roman"/>
          <w:b w:val="false"/>
          <w:i w:val="false"/>
          <w:color w:val="000000"/>
          <w:sz w:val="28"/>
        </w:rPr>
        <w:t xml:space="preserve"> сәйкес, соның ішінде 2019 жылға келесі көлемдерде бекітілсін:</w:t>
      </w:r>
    </w:p>
    <w:bookmarkEnd w:id="1"/>
    <w:p>
      <w:pPr>
        <w:spacing w:after="0"/>
        <w:ind w:left="0"/>
        <w:jc w:val="both"/>
      </w:pPr>
      <w:r>
        <w:rPr>
          <w:rFonts w:ascii="Times New Roman"/>
          <w:b w:val="false"/>
          <w:i w:val="false"/>
          <w:color w:val="000000"/>
          <w:sz w:val="28"/>
        </w:rPr>
        <w:t>
      1) кірістер – 14689434,2 мың теңге, соның ішінде:</w:t>
      </w:r>
    </w:p>
    <w:p>
      <w:pPr>
        <w:spacing w:after="0"/>
        <w:ind w:left="0"/>
        <w:jc w:val="both"/>
      </w:pPr>
      <w:r>
        <w:rPr>
          <w:rFonts w:ascii="Times New Roman"/>
          <w:b w:val="false"/>
          <w:i w:val="false"/>
          <w:color w:val="000000"/>
          <w:sz w:val="28"/>
        </w:rPr>
        <w:t>
      салықтық түсімдер – 2543576,6 мың теңге;</w:t>
      </w:r>
    </w:p>
    <w:p>
      <w:pPr>
        <w:spacing w:after="0"/>
        <w:ind w:left="0"/>
        <w:jc w:val="both"/>
      </w:pPr>
      <w:r>
        <w:rPr>
          <w:rFonts w:ascii="Times New Roman"/>
          <w:b w:val="false"/>
          <w:i w:val="false"/>
          <w:color w:val="000000"/>
          <w:sz w:val="28"/>
        </w:rPr>
        <w:t>
      салықтық емес түсімдер – 19069,8 мың теңге;</w:t>
      </w:r>
    </w:p>
    <w:p>
      <w:pPr>
        <w:spacing w:after="0"/>
        <w:ind w:left="0"/>
        <w:jc w:val="both"/>
      </w:pPr>
      <w:r>
        <w:rPr>
          <w:rFonts w:ascii="Times New Roman"/>
          <w:b w:val="false"/>
          <w:i w:val="false"/>
          <w:color w:val="000000"/>
          <w:sz w:val="28"/>
        </w:rPr>
        <w:t>
      негізгі капиталды сатудан түсетін түсімдер – 284669,3 мың теңге;</w:t>
      </w:r>
    </w:p>
    <w:p>
      <w:pPr>
        <w:spacing w:after="0"/>
        <w:ind w:left="0"/>
        <w:jc w:val="both"/>
      </w:pPr>
      <w:r>
        <w:rPr>
          <w:rFonts w:ascii="Times New Roman"/>
          <w:b w:val="false"/>
          <w:i w:val="false"/>
          <w:color w:val="000000"/>
          <w:sz w:val="28"/>
        </w:rPr>
        <w:t>
      трансферттердің түсімдері – 11842118,5 мың теңге;</w:t>
      </w:r>
    </w:p>
    <w:p>
      <w:pPr>
        <w:spacing w:after="0"/>
        <w:ind w:left="0"/>
        <w:jc w:val="both"/>
      </w:pPr>
      <w:r>
        <w:rPr>
          <w:rFonts w:ascii="Times New Roman"/>
          <w:b w:val="false"/>
          <w:i w:val="false"/>
          <w:color w:val="000000"/>
          <w:sz w:val="28"/>
        </w:rPr>
        <w:t>
      2) шығындар – 14883292,0 мың теңге;</w:t>
      </w:r>
    </w:p>
    <w:p>
      <w:pPr>
        <w:spacing w:after="0"/>
        <w:ind w:left="0"/>
        <w:jc w:val="both"/>
      </w:pPr>
      <w:r>
        <w:rPr>
          <w:rFonts w:ascii="Times New Roman"/>
          <w:b w:val="false"/>
          <w:i w:val="false"/>
          <w:color w:val="000000"/>
          <w:sz w:val="28"/>
        </w:rPr>
        <w:t>
      3) таза бюджеттік кредиттеу – 10171,9 мың теңге, соның ішінде:</w:t>
      </w:r>
    </w:p>
    <w:p>
      <w:pPr>
        <w:spacing w:after="0"/>
        <w:ind w:left="0"/>
        <w:jc w:val="both"/>
      </w:pPr>
      <w:r>
        <w:rPr>
          <w:rFonts w:ascii="Times New Roman"/>
          <w:b w:val="false"/>
          <w:i w:val="false"/>
          <w:color w:val="000000"/>
          <w:sz w:val="28"/>
        </w:rPr>
        <w:t>
      бюджеттік кредиттер – 27992,5 мың теңге;</w:t>
      </w:r>
    </w:p>
    <w:p>
      <w:pPr>
        <w:spacing w:after="0"/>
        <w:ind w:left="0"/>
        <w:jc w:val="both"/>
      </w:pPr>
      <w:r>
        <w:rPr>
          <w:rFonts w:ascii="Times New Roman"/>
          <w:b w:val="false"/>
          <w:i w:val="false"/>
          <w:color w:val="000000"/>
          <w:sz w:val="28"/>
        </w:rPr>
        <w:t>
      бюджеттік кредиттерді өтеу – 17820,6 мың теңге;</w:t>
      </w:r>
    </w:p>
    <w:p>
      <w:pPr>
        <w:spacing w:after="0"/>
        <w:ind w:left="0"/>
        <w:jc w:val="both"/>
      </w:pPr>
      <w:r>
        <w:rPr>
          <w:rFonts w:ascii="Times New Roman"/>
          <w:b w:val="false"/>
          <w:i w:val="false"/>
          <w:color w:val="000000"/>
          <w:sz w:val="28"/>
        </w:rPr>
        <w:t>
      4) қаржы активтерімен операциялар бойынша сальдо – - 323,0 мың теңге, соның ішінде:</w:t>
      </w:r>
    </w:p>
    <w:p>
      <w:pPr>
        <w:spacing w:after="0"/>
        <w:ind w:left="0"/>
        <w:jc w:val="both"/>
      </w:pPr>
      <w:r>
        <w:rPr>
          <w:rFonts w:ascii="Times New Roman"/>
          <w:b w:val="false"/>
          <w:i w:val="false"/>
          <w:color w:val="000000"/>
          <w:sz w:val="28"/>
        </w:rPr>
        <w:t>
      қаржы активтерін сатып алу – 0,0 мың теңге;</w:t>
      </w:r>
    </w:p>
    <w:p>
      <w:pPr>
        <w:spacing w:after="0"/>
        <w:ind w:left="0"/>
        <w:jc w:val="both"/>
      </w:pPr>
      <w:r>
        <w:rPr>
          <w:rFonts w:ascii="Times New Roman"/>
          <w:b w:val="false"/>
          <w:i w:val="false"/>
          <w:color w:val="000000"/>
          <w:sz w:val="28"/>
        </w:rPr>
        <w:t>
      мемлекеттің қаржы активтерін сатудан түсетін түсімдер – 323,0 мың теңге;</w:t>
      </w:r>
    </w:p>
    <w:p>
      <w:pPr>
        <w:spacing w:after="0"/>
        <w:ind w:left="0"/>
        <w:jc w:val="both"/>
      </w:pPr>
      <w:r>
        <w:rPr>
          <w:rFonts w:ascii="Times New Roman"/>
          <w:b w:val="false"/>
          <w:i w:val="false"/>
          <w:color w:val="000000"/>
          <w:sz w:val="28"/>
        </w:rPr>
        <w:t>
      5) бюджет тапшылығы (профициті) – - 203706,7 мың теңге;</w:t>
      </w:r>
    </w:p>
    <w:p>
      <w:pPr>
        <w:spacing w:after="0"/>
        <w:ind w:left="0"/>
        <w:jc w:val="both"/>
      </w:pPr>
      <w:r>
        <w:rPr>
          <w:rFonts w:ascii="Times New Roman"/>
          <w:b w:val="false"/>
          <w:i w:val="false"/>
          <w:color w:val="000000"/>
          <w:sz w:val="28"/>
        </w:rPr>
        <w:t>
      6) бюджеттің тапшылығын қаржыландыру (профицитін пайдалану) – 203706,7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Ақмола облысы Бурабай аудандық мәслихатының 11.12.2019 </w:t>
      </w:r>
      <w:r>
        <w:rPr>
          <w:rFonts w:ascii="Times New Roman"/>
          <w:b w:val="false"/>
          <w:i w:val="false"/>
          <w:color w:val="000000"/>
          <w:sz w:val="28"/>
        </w:rPr>
        <w:t>№ 6С-51/1</w:t>
      </w:r>
      <w:r>
        <w:rPr>
          <w:rFonts w:ascii="Times New Roman"/>
          <w:b w:val="false"/>
          <w:i w:val="false"/>
          <w:color w:val="ff0000"/>
          <w:sz w:val="28"/>
        </w:rPr>
        <w:t xml:space="preserve"> (01.01.2019 бастап қолданысқа енгізіледі) шешімімен.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2019 жылға арналған аудандық бюджетте 3180643,0 мың теңге сомасында облыстық бюджеттен берілетін субвенция көзделгені ескерілсін.</w:t>
      </w:r>
    </w:p>
    <w:bookmarkEnd w:id="2"/>
    <w:bookmarkStart w:name="z4" w:id="3"/>
    <w:p>
      <w:pPr>
        <w:spacing w:after="0"/>
        <w:ind w:left="0"/>
        <w:jc w:val="both"/>
      </w:pPr>
      <w:r>
        <w:rPr>
          <w:rFonts w:ascii="Times New Roman"/>
          <w:b w:val="false"/>
          <w:i w:val="false"/>
          <w:color w:val="000000"/>
          <w:sz w:val="28"/>
        </w:rPr>
        <w:t>
      3. 2019 жылға арналған аудандық бюджетте 507186,0 мың теңге сомасында бюджеттік алып қоюлар қарастырылғаны, соның ішінде: Щучинск қаласы бюджетінен 478679,0 мың теңге сомада және Бурабай кенті бюджетінен 28507,0 мың теңге сомада ескерілсін.</w:t>
      </w:r>
    </w:p>
    <w:bookmarkEnd w:id="3"/>
    <w:bookmarkStart w:name="z5" w:id="4"/>
    <w:p>
      <w:pPr>
        <w:spacing w:after="0"/>
        <w:ind w:left="0"/>
        <w:jc w:val="both"/>
      </w:pPr>
      <w:r>
        <w:rPr>
          <w:rFonts w:ascii="Times New Roman"/>
          <w:b w:val="false"/>
          <w:i w:val="false"/>
          <w:color w:val="000000"/>
          <w:sz w:val="28"/>
        </w:rPr>
        <w:t xml:space="preserve">
      4. 2019 жылға арналған аудандық бюджеттің түсімдерінің құрамында облыстық бюджеттен нысаналы трансферттер және бюджеттік кредиттер </w:t>
      </w:r>
      <w:r>
        <w:rPr>
          <w:rFonts w:ascii="Times New Roman"/>
          <w:b w:val="false"/>
          <w:i w:val="false"/>
          <w:color w:val="000000"/>
          <w:sz w:val="28"/>
        </w:rPr>
        <w:t>4 қосымшаға</w:t>
      </w:r>
      <w:r>
        <w:rPr>
          <w:rFonts w:ascii="Times New Roman"/>
          <w:b w:val="false"/>
          <w:i w:val="false"/>
          <w:color w:val="000000"/>
          <w:sz w:val="28"/>
        </w:rPr>
        <w:t xml:space="preserve"> сәйкес ескерілсін.</w:t>
      </w:r>
    </w:p>
    <w:bookmarkEnd w:id="4"/>
    <w:p>
      <w:pPr>
        <w:spacing w:after="0"/>
        <w:ind w:left="0"/>
        <w:jc w:val="both"/>
      </w:pPr>
      <w:r>
        <w:rPr>
          <w:rFonts w:ascii="Times New Roman"/>
          <w:b w:val="false"/>
          <w:i w:val="false"/>
          <w:color w:val="000000"/>
          <w:sz w:val="28"/>
        </w:rPr>
        <w:t>
      Нысаналы трансферттер мен бюджеттік кредиттердің көрсетілген сомаларын бөлуі аудан әкімдігінің қаулысымен анықталады.</w:t>
      </w:r>
    </w:p>
    <w:bookmarkStart w:name="z6" w:id="5"/>
    <w:p>
      <w:pPr>
        <w:spacing w:after="0"/>
        <w:ind w:left="0"/>
        <w:jc w:val="both"/>
      </w:pPr>
      <w:r>
        <w:rPr>
          <w:rFonts w:ascii="Times New Roman"/>
          <w:b w:val="false"/>
          <w:i w:val="false"/>
          <w:color w:val="000000"/>
          <w:sz w:val="28"/>
        </w:rPr>
        <w:t>
      5. 2019 жылға арналған аудандық бюджетте 64182,0 мың теңге сомасында аудандық бюджеттен ауылдық округтердің бюджеттеріне берілетін субвенциялар көлемі қарастырылғаны ескерілсін, соның ішінде:</w:t>
      </w:r>
    </w:p>
    <w:bookmarkEnd w:id="5"/>
    <w:p>
      <w:pPr>
        <w:spacing w:after="0"/>
        <w:ind w:left="0"/>
        <w:jc w:val="both"/>
      </w:pPr>
      <w:r>
        <w:rPr>
          <w:rFonts w:ascii="Times New Roman"/>
          <w:b w:val="false"/>
          <w:i w:val="false"/>
          <w:color w:val="000000"/>
          <w:sz w:val="28"/>
        </w:rPr>
        <w:t>
      Абылайхан ауылдық округіне 9125,0 мың теңге;</w:t>
      </w:r>
    </w:p>
    <w:p>
      <w:pPr>
        <w:spacing w:after="0"/>
        <w:ind w:left="0"/>
        <w:jc w:val="both"/>
      </w:pPr>
      <w:r>
        <w:rPr>
          <w:rFonts w:ascii="Times New Roman"/>
          <w:b w:val="false"/>
          <w:i w:val="false"/>
          <w:color w:val="000000"/>
          <w:sz w:val="28"/>
        </w:rPr>
        <w:t>
      Атамекен ауылдық округіне 11648,0 мың теңге;</w:t>
      </w:r>
    </w:p>
    <w:p>
      <w:pPr>
        <w:spacing w:after="0"/>
        <w:ind w:left="0"/>
        <w:jc w:val="both"/>
      </w:pPr>
      <w:r>
        <w:rPr>
          <w:rFonts w:ascii="Times New Roman"/>
          <w:b w:val="false"/>
          <w:i w:val="false"/>
          <w:color w:val="000000"/>
          <w:sz w:val="28"/>
        </w:rPr>
        <w:t>
      Зеленобор ауылдық округіне 6568,0 мың теңге;</w:t>
      </w:r>
    </w:p>
    <w:p>
      <w:pPr>
        <w:spacing w:after="0"/>
        <w:ind w:left="0"/>
        <w:jc w:val="both"/>
      </w:pPr>
      <w:r>
        <w:rPr>
          <w:rFonts w:ascii="Times New Roman"/>
          <w:b w:val="false"/>
          <w:i w:val="false"/>
          <w:color w:val="000000"/>
          <w:sz w:val="28"/>
        </w:rPr>
        <w:t>
      Златополье ауылдық округіне 8492,0 мың теңге;</w:t>
      </w:r>
    </w:p>
    <w:p>
      <w:pPr>
        <w:spacing w:after="0"/>
        <w:ind w:left="0"/>
        <w:jc w:val="both"/>
      </w:pPr>
      <w:r>
        <w:rPr>
          <w:rFonts w:ascii="Times New Roman"/>
          <w:b w:val="false"/>
          <w:i w:val="false"/>
          <w:color w:val="000000"/>
          <w:sz w:val="28"/>
        </w:rPr>
        <w:t>
      Қатаркөл ауылдық округіне 9555,0 мың теңге;</w:t>
      </w:r>
    </w:p>
    <w:p>
      <w:pPr>
        <w:spacing w:after="0"/>
        <w:ind w:left="0"/>
        <w:jc w:val="both"/>
      </w:pPr>
      <w:r>
        <w:rPr>
          <w:rFonts w:ascii="Times New Roman"/>
          <w:b w:val="false"/>
          <w:i w:val="false"/>
          <w:color w:val="000000"/>
          <w:sz w:val="28"/>
        </w:rPr>
        <w:t>
      Кенесары ауылдық округіне 10914,0 мың теңге;</w:t>
      </w:r>
    </w:p>
    <w:p>
      <w:pPr>
        <w:spacing w:after="0"/>
        <w:ind w:left="0"/>
        <w:jc w:val="both"/>
      </w:pPr>
      <w:r>
        <w:rPr>
          <w:rFonts w:ascii="Times New Roman"/>
          <w:b w:val="false"/>
          <w:i w:val="false"/>
          <w:color w:val="000000"/>
          <w:sz w:val="28"/>
        </w:rPr>
        <w:t>
      Ұрымқай ауылдық округіне 7880,0 мың теңге.</w:t>
      </w:r>
    </w:p>
    <w:bookmarkStart w:name="z7" w:id="6"/>
    <w:p>
      <w:pPr>
        <w:spacing w:after="0"/>
        <w:ind w:left="0"/>
        <w:jc w:val="both"/>
      </w:pPr>
      <w:r>
        <w:rPr>
          <w:rFonts w:ascii="Times New Roman"/>
          <w:b w:val="false"/>
          <w:i w:val="false"/>
          <w:color w:val="000000"/>
          <w:sz w:val="28"/>
        </w:rPr>
        <w:t>
      6. Аудандық бюджетте заңнаманың өзгеруіне байланысты жоғары тұрған бюджеттің шығындарын өтеуге 242168,0 мың теңге сомасында қаражатты облыстық бюджетке қайтару көзделгені ескерілсін, соның ішінде:</w:t>
      </w:r>
    </w:p>
    <w:bookmarkEnd w:id="6"/>
    <w:p>
      <w:pPr>
        <w:spacing w:after="0"/>
        <w:ind w:left="0"/>
        <w:jc w:val="both"/>
      </w:pPr>
      <w:r>
        <w:rPr>
          <w:rFonts w:ascii="Times New Roman"/>
          <w:b w:val="false"/>
          <w:i w:val="false"/>
          <w:color w:val="000000"/>
          <w:sz w:val="28"/>
        </w:rPr>
        <w:t>
      жұмыс берушінің міндетті зейнетақы жарналарын енгізу мерзімін 2018 жылдан 2020 жылға ауыстыру 151834,0 мың теңге сомасында;</w:t>
      </w:r>
    </w:p>
    <w:p>
      <w:pPr>
        <w:spacing w:after="0"/>
        <w:ind w:left="0"/>
        <w:jc w:val="both"/>
      </w:pPr>
      <w:r>
        <w:rPr>
          <w:rFonts w:ascii="Times New Roman"/>
          <w:b w:val="false"/>
          <w:i w:val="false"/>
          <w:color w:val="000000"/>
          <w:sz w:val="28"/>
        </w:rPr>
        <w:t>
      жұмыс берушілердің міндетті әлеуметтік медициналық сақтандыруға аударымдары бойынша мөлшерлемелердің азайтылуы 74571,0 мың теңге сомасында;</w:t>
      </w:r>
    </w:p>
    <w:p>
      <w:pPr>
        <w:spacing w:after="0"/>
        <w:ind w:left="0"/>
        <w:jc w:val="both"/>
      </w:pPr>
      <w:r>
        <w:rPr>
          <w:rFonts w:ascii="Times New Roman"/>
          <w:b w:val="false"/>
          <w:i w:val="false"/>
          <w:color w:val="000000"/>
          <w:sz w:val="28"/>
        </w:rPr>
        <w:t>
      орта білім беруді жан басына нормативтік қаржыландыруды мақұлдау бойынша жобадан ауылдық мектептерді алып тастау 15763,0 мың теңге сомасында.</w:t>
      </w:r>
    </w:p>
    <w:bookmarkStart w:name="z8" w:id="7"/>
    <w:p>
      <w:pPr>
        <w:spacing w:after="0"/>
        <w:ind w:left="0"/>
        <w:jc w:val="both"/>
      </w:pPr>
      <w:r>
        <w:rPr>
          <w:rFonts w:ascii="Times New Roman"/>
          <w:b w:val="false"/>
          <w:i w:val="false"/>
          <w:color w:val="000000"/>
          <w:sz w:val="28"/>
        </w:rPr>
        <w:t>
      7. 2019 жылға арналған аудандық бюджетте 87878,1 мың теңге сомада облыстық бюджетке бюджеттік кредиттерді өтеу қарастырылғаны ескерілсін, соның ішінде: кондоминиум объектісінің жалпы мүлігіне жөндеуді өткізуге 68816,0 мың теңге, мамандарға әлеуметтік қолдау көрсету бойынша шараларды іске асыруға 19062,1 мың теңге.</w:t>
      </w:r>
    </w:p>
    <w:bookmarkEnd w:id="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Ақмола облысы Бурабай аудандық мәслихатының 23.10.2019 </w:t>
      </w:r>
      <w:r>
        <w:rPr>
          <w:rFonts w:ascii="Times New Roman"/>
          <w:b w:val="false"/>
          <w:i w:val="false"/>
          <w:color w:val="000000"/>
          <w:sz w:val="28"/>
        </w:rPr>
        <w:t>№ 6С-48/1</w:t>
      </w:r>
      <w:r>
        <w:rPr>
          <w:rFonts w:ascii="Times New Roman"/>
          <w:b w:val="false"/>
          <w:i w:val="false"/>
          <w:color w:val="ff0000"/>
          <w:sz w:val="28"/>
        </w:rPr>
        <w:t xml:space="preserve"> (01.01.2019 бастап қолданысқа енгізіледі) шешімімен.</w:t>
      </w:r>
      <w:r>
        <w:br/>
      </w:r>
      <w:r>
        <w:rPr>
          <w:rFonts w:ascii="Times New Roman"/>
          <w:b w:val="false"/>
          <w:i w:val="false"/>
          <w:color w:val="000000"/>
          <w:sz w:val="28"/>
        </w:rPr>
        <w:t>
</w:t>
      </w:r>
    </w:p>
    <w:bookmarkStart w:name="z9" w:id="8"/>
    <w:p>
      <w:pPr>
        <w:spacing w:after="0"/>
        <w:ind w:left="0"/>
        <w:jc w:val="both"/>
      </w:pPr>
      <w:r>
        <w:rPr>
          <w:rFonts w:ascii="Times New Roman"/>
          <w:b w:val="false"/>
          <w:i w:val="false"/>
          <w:color w:val="000000"/>
          <w:sz w:val="28"/>
        </w:rPr>
        <w:t>
      8. 2019 жылға арналған ауданның жергілікті атқарушы органының қоры 50000,0 мың теңге сомасында бекітілсін.</w:t>
      </w:r>
    </w:p>
    <w:bookmarkEnd w:id="8"/>
    <w:bookmarkStart w:name="z10" w:id="9"/>
    <w:p>
      <w:pPr>
        <w:spacing w:after="0"/>
        <w:ind w:left="0"/>
        <w:jc w:val="both"/>
      </w:pPr>
      <w:r>
        <w:rPr>
          <w:rFonts w:ascii="Times New Roman"/>
          <w:b w:val="false"/>
          <w:i w:val="false"/>
          <w:color w:val="000000"/>
          <w:sz w:val="28"/>
        </w:rPr>
        <w:t>
      9. Облыстық мәслихатпен келісілген тізбеге сәйкес, азаматтық қызметші болып табылатын және ауылдық жердерде жұмыс істейтін денсаулық сақтау, әлеуметтік қамтамасыз ету, білім беру, мәдениет, спорт және ветеринария мамандарына қызметтің осы түрлерімен қалалық жағдайда айналысатын мамандардың жалақылары мен мөлшерлемелерімен салыстырғанда, жиырма бес пайызға жоғарылатылған лауазымдық жалақылар мен тарифтік мөлшерлемелер қарастырылсын.</w:t>
      </w:r>
    </w:p>
    <w:bookmarkEnd w:id="9"/>
    <w:bookmarkStart w:name="z11" w:id="10"/>
    <w:p>
      <w:pPr>
        <w:spacing w:after="0"/>
        <w:ind w:left="0"/>
        <w:jc w:val="both"/>
      </w:pPr>
      <w:r>
        <w:rPr>
          <w:rFonts w:ascii="Times New Roman"/>
          <w:b w:val="false"/>
          <w:i w:val="false"/>
          <w:color w:val="000000"/>
          <w:sz w:val="28"/>
        </w:rPr>
        <w:t xml:space="preserve">
      10. 2019 жылға арналған аудандық бюджетті орындау барысында секвестрге жатпайтын аудандық бюджеттік бағдарламалардың тізбесі </w:t>
      </w:r>
      <w:r>
        <w:rPr>
          <w:rFonts w:ascii="Times New Roman"/>
          <w:b w:val="false"/>
          <w:i w:val="false"/>
          <w:color w:val="000000"/>
          <w:sz w:val="28"/>
        </w:rPr>
        <w:t>5 қосымшаға</w:t>
      </w:r>
      <w:r>
        <w:rPr>
          <w:rFonts w:ascii="Times New Roman"/>
          <w:b w:val="false"/>
          <w:i w:val="false"/>
          <w:color w:val="000000"/>
          <w:sz w:val="28"/>
        </w:rPr>
        <w:t xml:space="preserve"> сәйкес бекітілсін.</w:t>
      </w:r>
    </w:p>
    <w:bookmarkEnd w:id="10"/>
    <w:bookmarkStart w:name="z12" w:id="11"/>
    <w:p>
      <w:pPr>
        <w:spacing w:after="0"/>
        <w:ind w:left="0"/>
        <w:jc w:val="both"/>
      </w:pPr>
      <w:r>
        <w:rPr>
          <w:rFonts w:ascii="Times New Roman"/>
          <w:b w:val="false"/>
          <w:i w:val="false"/>
          <w:color w:val="000000"/>
          <w:sz w:val="28"/>
        </w:rPr>
        <w:t xml:space="preserve">
      11. 2019 жылға арналған ауыл, ауылдық округ әкімі аппаратының бюджеттік бағдарламалары осы шешімнің </w:t>
      </w:r>
      <w:r>
        <w:rPr>
          <w:rFonts w:ascii="Times New Roman"/>
          <w:b w:val="false"/>
          <w:i w:val="false"/>
          <w:color w:val="000000"/>
          <w:sz w:val="28"/>
        </w:rPr>
        <w:t>6 қосымшасына</w:t>
      </w:r>
      <w:r>
        <w:rPr>
          <w:rFonts w:ascii="Times New Roman"/>
          <w:b w:val="false"/>
          <w:i w:val="false"/>
          <w:color w:val="000000"/>
          <w:sz w:val="28"/>
        </w:rPr>
        <w:t xml:space="preserve"> сәйкес бекітілсін.</w:t>
      </w:r>
    </w:p>
    <w:bookmarkEnd w:id="11"/>
    <w:bookmarkStart w:name="z13" w:id="12"/>
    <w:p>
      <w:pPr>
        <w:spacing w:after="0"/>
        <w:ind w:left="0"/>
        <w:jc w:val="both"/>
      </w:pPr>
      <w:r>
        <w:rPr>
          <w:rFonts w:ascii="Times New Roman"/>
          <w:b w:val="false"/>
          <w:i w:val="false"/>
          <w:color w:val="000000"/>
          <w:sz w:val="28"/>
        </w:rPr>
        <w:t xml:space="preserve">
      12. 2019 жылға арналған аудандық бюджетте осы шешімнің </w:t>
      </w:r>
      <w:r>
        <w:rPr>
          <w:rFonts w:ascii="Times New Roman"/>
          <w:b w:val="false"/>
          <w:i w:val="false"/>
          <w:color w:val="000000"/>
          <w:sz w:val="28"/>
        </w:rPr>
        <w:t>7 қосымшасына</w:t>
      </w:r>
      <w:r>
        <w:rPr>
          <w:rFonts w:ascii="Times New Roman"/>
          <w:b w:val="false"/>
          <w:i w:val="false"/>
          <w:color w:val="000000"/>
          <w:sz w:val="28"/>
        </w:rPr>
        <w:t xml:space="preserve"> сәйкес жергілікті өзін-өзі басқару органдарына трансферттер қарастырылғаны ескерілсін.</w:t>
      </w:r>
    </w:p>
    <w:bookmarkEnd w:id="12"/>
    <w:bookmarkStart w:name="z29" w:id="13"/>
    <w:p>
      <w:pPr>
        <w:spacing w:after="0"/>
        <w:ind w:left="0"/>
        <w:jc w:val="both"/>
      </w:pPr>
      <w:r>
        <w:rPr>
          <w:rFonts w:ascii="Times New Roman"/>
          <w:b w:val="false"/>
          <w:i w:val="false"/>
          <w:color w:val="000000"/>
          <w:sz w:val="28"/>
        </w:rPr>
        <w:t xml:space="preserve">
      12-1. </w:t>
      </w:r>
      <w:r>
        <w:rPr>
          <w:rFonts w:ascii="Times New Roman"/>
          <w:b w:val="false"/>
          <w:i w:val="false"/>
          <w:color w:val="000000"/>
          <w:sz w:val="28"/>
        </w:rPr>
        <w:t>8 қосымшаға</w:t>
      </w:r>
      <w:r>
        <w:rPr>
          <w:rFonts w:ascii="Times New Roman"/>
          <w:b w:val="false"/>
          <w:i w:val="false"/>
          <w:color w:val="000000"/>
          <w:sz w:val="28"/>
        </w:rPr>
        <w:t xml:space="preserve"> сәйкес аудандық бюджет шығындарының құрамында 2019 жылға арналған ауылдық бюджеттерге нысаналы трансферттері қарастырылғаны ескерілсін.</w:t>
      </w:r>
    </w:p>
    <w:bookmarkEnd w:id="13"/>
    <w:p>
      <w:pPr>
        <w:spacing w:after="0"/>
        <w:ind w:left="0"/>
        <w:jc w:val="both"/>
      </w:pPr>
      <w:r>
        <w:rPr>
          <w:rFonts w:ascii="Times New Roman"/>
          <w:b w:val="false"/>
          <w:i w:val="false"/>
          <w:color w:val="000000"/>
          <w:sz w:val="28"/>
        </w:rPr>
        <w:t>
      Көрсетілген нысаналы трансферттердің сомаларын бөлу аудан әкімдігінің қаулысымен анықталады.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12-1-тармағымен толықтырылды – Ақмола облысы Бурабай аудандық мәслихатының 20.02.2019 </w:t>
      </w:r>
      <w:r>
        <w:rPr>
          <w:rFonts w:ascii="Times New Roman"/>
          <w:b w:val="false"/>
          <w:i w:val="false"/>
          <w:color w:val="000000"/>
          <w:sz w:val="28"/>
        </w:rPr>
        <w:t>№ 6С-39/2</w:t>
      </w:r>
      <w:r>
        <w:rPr>
          <w:rFonts w:ascii="Times New Roman"/>
          <w:b w:val="false"/>
          <w:i w:val="false"/>
          <w:color w:val="ff0000"/>
          <w:sz w:val="28"/>
        </w:rPr>
        <w:t xml:space="preserve"> (01.01.2019 бастап қолданысқа енгізіледі) шешімімен.</w:t>
      </w:r>
      <w:r>
        <w:br/>
      </w:r>
      <w:r>
        <w:rPr>
          <w:rFonts w:ascii="Times New Roman"/>
          <w:b w:val="false"/>
          <w:i w:val="false"/>
          <w:color w:val="000000"/>
          <w:sz w:val="28"/>
        </w:rPr>
        <w:t>
</w:t>
      </w:r>
    </w:p>
    <w:bookmarkStart w:name="z14" w:id="14"/>
    <w:p>
      <w:pPr>
        <w:spacing w:after="0"/>
        <w:ind w:left="0"/>
        <w:jc w:val="both"/>
      </w:pPr>
      <w:r>
        <w:rPr>
          <w:rFonts w:ascii="Times New Roman"/>
          <w:b w:val="false"/>
          <w:i w:val="false"/>
          <w:color w:val="000000"/>
          <w:sz w:val="28"/>
        </w:rPr>
        <w:t>
      13. Осы шешiм Ақмола облысының Әдiлет департаментiнде мемлекеттiк тiркелген күнінен бастап күшіне енедi және 2019 жылдың 1 қаңтарынан бастап қолданысқа енгізіледі.</w:t>
      </w:r>
    </w:p>
    <w:bookmarkEnd w:id="1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мәслихаттың</w:t>
            </w:r>
            <w:r>
              <w:br/>
            </w:r>
            <w:r>
              <w:rPr>
                <w:rFonts w:ascii="Times New Roman"/>
                <w:b w:val="false"/>
                <w:i/>
                <w:color w:val="000000"/>
                <w:sz w:val="20"/>
              </w:rPr>
              <w:t>ХХХVII сессиясының</w:t>
            </w:r>
            <w:r>
              <w:br/>
            </w:r>
            <w:r>
              <w:rPr>
                <w:rFonts w:ascii="Times New Roman"/>
                <w:b w:val="false"/>
                <w:i/>
                <w:color w:val="000000"/>
                <w:sz w:val="20"/>
              </w:rPr>
              <w:t>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Ж.Бектұров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мәслихаттың</w:t>
            </w:r>
            <w:r>
              <w:br/>
            </w:r>
            <w:r>
              <w:rPr>
                <w:rFonts w:ascii="Times New Roman"/>
                <w:b w:val="false"/>
                <w:i/>
                <w:color w:val="000000"/>
                <w:sz w:val="20"/>
              </w:rPr>
              <w:t>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Ө.Бейсенов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Бурабай ауданының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Қ.Қарауылов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24 желтоқсан 2018 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Бурабай аудандық мәслихатының</w:t>
            </w:r>
            <w:r>
              <w:br/>
            </w:r>
            <w:r>
              <w:rPr>
                <w:rFonts w:ascii="Times New Roman"/>
                <w:b w:val="false"/>
                <w:i w:val="false"/>
                <w:color w:val="000000"/>
                <w:sz w:val="20"/>
              </w:rPr>
              <w:t>2018 жылғы 24 желтоқсандағы</w:t>
            </w:r>
            <w:r>
              <w:br/>
            </w:r>
            <w:r>
              <w:rPr>
                <w:rFonts w:ascii="Times New Roman"/>
                <w:b w:val="false"/>
                <w:i w:val="false"/>
                <w:color w:val="000000"/>
                <w:sz w:val="20"/>
              </w:rPr>
              <w:t>№ 6С-37/1 шешіміне</w:t>
            </w:r>
            <w:r>
              <w:br/>
            </w:r>
            <w:r>
              <w:rPr>
                <w:rFonts w:ascii="Times New Roman"/>
                <w:b w:val="false"/>
                <w:i w:val="false"/>
                <w:color w:val="000000"/>
                <w:sz w:val="20"/>
              </w:rPr>
              <w:t>1 қосымша</w:t>
            </w:r>
          </w:p>
        </w:tc>
      </w:tr>
    </w:tbl>
    <w:bookmarkStart w:name="z16" w:id="15"/>
    <w:p>
      <w:pPr>
        <w:spacing w:after="0"/>
        <w:ind w:left="0"/>
        <w:jc w:val="left"/>
      </w:pPr>
      <w:r>
        <w:rPr>
          <w:rFonts w:ascii="Times New Roman"/>
          <w:b/>
          <w:i w:val="false"/>
          <w:color w:val="000000"/>
        </w:rPr>
        <w:t xml:space="preserve"> 2019 жылға арналған аудандық бюджет</w:t>
      </w:r>
    </w:p>
    <w:bookmarkEnd w:id="15"/>
    <w:p>
      <w:pPr>
        <w:spacing w:after="0"/>
        <w:ind w:left="0"/>
        <w:jc w:val="both"/>
      </w:pPr>
      <w:r>
        <w:rPr>
          <w:rFonts w:ascii="Times New Roman"/>
          <w:b w:val="false"/>
          <w:i w:val="false"/>
          <w:color w:val="ff0000"/>
          <w:sz w:val="28"/>
        </w:rPr>
        <w:t xml:space="preserve">
      Ескерту. 1-қосымша жаңа редакцияда – Ақмола облысы Бурабай аудандық мәслихатының 11.12.2019 </w:t>
      </w:r>
      <w:r>
        <w:rPr>
          <w:rFonts w:ascii="Times New Roman"/>
          <w:b w:val="false"/>
          <w:i w:val="false"/>
          <w:color w:val="ff0000"/>
          <w:sz w:val="28"/>
        </w:rPr>
        <w:t>№ 6С-51/1</w:t>
      </w:r>
      <w:r>
        <w:rPr>
          <w:rFonts w:ascii="Times New Roman"/>
          <w:b w:val="false"/>
          <w:i w:val="false"/>
          <w:color w:val="ff0000"/>
          <w:sz w:val="28"/>
        </w:rPr>
        <w:t xml:space="preserve"> (01.01.2019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0"/>
        <w:gridCol w:w="916"/>
        <w:gridCol w:w="590"/>
        <w:gridCol w:w="6830"/>
        <w:gridCol w:w="337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Санаты</w:t>
            </w:r>
          </w:p>
        </w:tc>
        <w:tc>
          <w:tcPr>
            <w:tcW w:w="3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сома мың теңге</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14689434,2</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2543576,6</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19459,0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19459,0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1468282,6</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1468282,6</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868926,0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858145,0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6459,0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3886,0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171259,0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13696,0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86021,0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64542,0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15650,0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15650,0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19069,8</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11524,8</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939,0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10457,0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108,6</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бюджеттен қаржыландырылатын мемлекеттік мекемелер ұйымдастыратын мемлекеттік сатып алуды өткізуден түсетін ақша түсімдері </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бюджеттен қаржыландырылатын мемлекеттік мекемелер ұйымдастыратын мемлекеттік сатып алуды өткізуден түсетін ақша түсімдері </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1485,0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1485,0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5208,0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5208,0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түсiмдер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284669,3</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16253,0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16253,0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268416,3</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252916,3</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15500,0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11842118,5</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мемлекеттік басқару органдарынан трансферттер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507186,0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аулдық округтардың бюджеттерінен трансферттер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507186,0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11334932,5</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11334932,5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4"/>
        <w:gridCol w:w="1229"/>
        <w:gridCol w:w="1229"/>
        <w:gridCol w:w="5608"/>
        <w:gridCol w:w="333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Функционалдық топ</w:t>
            </w:r>
          </w:p>
        </w:tc>
        <w:tc>
          <w:tcPr>
            <w:tcW w:w="3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сома мың теңге</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14883292,0</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438483,7</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17050,4</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17050,4</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106607,2</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106607,2</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35617,9</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35617,9</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43671,2</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37353,0</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3372,1</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246,1</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2700,0</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сәулет және қала құрылысы бөлімі</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26586,6</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жер қатынастары, сәулет және қала құрылысын реттеу саласындағы мемлекеттік саясатты іске асыру жөніндегі қызметтер</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26586,6</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активтер және сатып алу бөлімі</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1239,4</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активтер мен сатып алуды басқару саласындағы мемлекеттік саясатты іске асыру жөніндегі қызметтер</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1239,4</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130327,0</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шаруашылық, жолаушылар көлігі, автомобиль жолдары және тұрғын үй инспекциясы саласындағы мемлекеттік саясатты іске асыру жөніндегі қызметтер</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35477,0</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94850,0</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өнеркәсіп және туризм бөлімі</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18198,1</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өнеркәсіпті және туризмді дамыту саласындағы мемлекеттік саясатты іске асыру жөніндегі қызметтер</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18198,1</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59185,9</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 әлеуметтік бағдарламалар және азаматтық хал актілерін тіркеу саласындағы мемлекеттік саясатты іске асыру жөніндегі қызметтер</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59185,9</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21215,0</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21215,0</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16192,0</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3509,0</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1514,0</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7041,4</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7041,4</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7041,4</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6261449,7</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5586878,8</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19931,9</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4410881,3</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мекемелерінде білім беру жүйесін ақпараттандыру</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7840,0</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140164,5</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146930,0</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өткiзу</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3119,0</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34794,9</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23550,3</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773765,4</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25900,5</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674570,9</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674570,9</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789861,5</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7068,3</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7068,3</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782793,2</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116080,4</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1546,1</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2155,9</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351866,0</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69084,3</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96198,3</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33137,8</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2547,0</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42385,5</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40694,0</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27097,9</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Тұрғын-үй коммуналдық шаруашылық</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6205161,6</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1402949,4</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қажеттiлiктер үшiн жер учаскелерiн алып қою, соның iшiнде сатып алу жолымен алып қою және осыған байланысты жылжымайтын мүлiктi иелiктен айыру</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32376,7</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қорының сақталуын ұйымдастыру</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3030,0</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қалаларды жылумен жабдықтауды үздіксіз қамтамасыз ету</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776985,1</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540282,6</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50000,0</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Кондоминиум объектісіне техникалық төлқұжаттарды дайындау</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4802212,2</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13124,5</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23366,0</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186379,6</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Сумен жабдықтау және су бұру жүйесін дамыту </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4537342,1</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42000,0</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243360,7</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191414,8</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8446,0</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101753,0</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67366,8</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халықының басқа да тілдерін дамыту</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13849,0</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7134,6</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саласындағы іс-шараларды iске асыру</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7134,6</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18014,6</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9358,6</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8656,0</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1560,0</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1560,0</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және дін істері бөлімі</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25236,7</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16202,5</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ақпараттық саясат жүргізу жөніндегі қызметтер </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9034,2</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117233,9</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8507,5</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8507,5</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18877,6</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18877,6</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79402,4</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17496,0</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3062,0</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967,9</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57551,0</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325,5</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сәулет және қала құрылысы бөлімі</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10446,4</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жер-шаруашылық орналастыру</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2503,0</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7943,4</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24145,2</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15644,2</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15644,2</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сәулет және қала құрылысы бөлімі</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8501,0</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 схемаларын және елді мекендердің бас жоспарларын әзірлеу</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8501,0</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149848,2</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149848,2</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86073,1</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59304,0</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4471,1</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276794,9</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4198,8</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Өңірлерді дамытудың 2020 жылға дейінгі </w:t>
            </w:r>
            <w:r>
              <w:rPr>
                <w:rFonts w:ascii="Times New Roman"/>
                <w:b w:val="false"/>
                <w:i w:val="false"/>
                <w:color w:val="000000"/>
                <w:sz w:val="20"/>
              </w:rPr>
              <w:t>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4198,8</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68234,1</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49085,0</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берілетін ағымдағы нысаналы трансферттер</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9004,2</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мемлекеттік әкімшілік қызметшілердің жекелеген санаттарының жалақысын көтеруге берілетін ағымдағы нысаналы трансферттер</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10144,9</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6710,0</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Өңірлерді дамытудың 2020 жылға дейінгі </w:t>
            </w:r>
            <w:r>
              <w:rPr>
                <w:rFonts w:ascii="Times New Roman"/>
                <w:b w:val="false"/>
                <w:i w:val="false"/>
                <w:color w:val="000000"/>
                <w:sz w:val="20"/>
              </w:rPr>
              <w:t>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6710,0</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197652,0</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және моноқалаларда бюджеттік инвестициялық жобаларды іске асыру</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197652,0</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348595,7</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348595,7</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348595,7</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5877,0</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Мақсатына сай пайдаланылмаған нысаналы трансферттерді қайтару</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21253,2</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242168,0</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64182,0</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Заңнаманың өзгеруіне байланысты жоғары тұрған бюджеттен төмен тұрған бюджеттерге өтемақыға берілетін ағымдағы нысаналы трансферттер</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7000,0</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7804,0</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шешімі бойынша толық пайдалануға рұқсат етілген, өткен қаржы жылында бөлінген, пайдаланылмаған (түгел пайдаланылмаған) нысаналы даму трансферттерінің сомасын қайтару</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311,5</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бюджеттiк кредиттеу</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10171,9</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Бюджеттiк кредиттер </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27992,5</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27992,5</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27992,5</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27992,5</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17820,6</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17820,6</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17820,6</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ұйымдарға жергілікті бюджеттен берілген бюджеттік кредиттерді өтеу</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17820,6</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IV. Қаржы активтерiмен операциялар бойынша сальдо </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-323,0</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активтерді сатудан түсетін түсімдер</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323,0</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 ішіндегі қаржы активтерді сатудан түсетін түсімдер</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323,0</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Мүліктік кешен түріндегі коммуналдық мемлекеттік мекемелер мен мемлекеттік кәсіпорындарды және коммуналдық мемлекеттік кәсіпорындардың жедел басқаруындағы немесе шаруашылық жіргізуіндегі өзге мемлекеттік мүлікті сатудан түсетін түсімдер</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323,0</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-203706,7</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Бюджеттің тапшылығын қаржыландыру (профицитін пайдалану)</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203706,7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Бурабай аудандық мәслихатының</w:t>
            </w:r>
            <w:r>
              <w:br/>
            </w:r>
            <w:r>
              <w:rPr>
                <w:rFonts w:ascii="Times New Roman"/>
                <w:b w:val="false"/>
                <w:i w:val="false"/>
                <w:color w:val="000000"/>
                <w:sz w:val="20"/>
              </w:rPr>
              <w:t>2018 жылғы 24 желтоқсандағы</w:t>
            </w:r>
            <w:r>
              <w:br/>
            </w:r>
            <w:r>
              <w:rPr>
                <w:rFonts w:ascii="Times New Roman"/>
                <w:b w:val="false"/>
                <w:i w:val="false"/>
                <w:color w:val="000000"/>
                <w:sz w:val="20"/>
              </w:rPr>
              <w:t>№ 6С-37/1 шешіміне</w:t>
            </w:r>
            <w:r>
              <w:br/>
            </w:r>
            <w:r>
              <w:rPr>
                <w:rFonts w:ascii="Times New Roman"/>
                <w:b w:val="false"/>
                <w:i w:val="false"/>
                <w:color w:val="000000"/>
                <w:sz w:val="20"/>
              </w:rPr>
              <w:t>2 қосымша</w:t>
            </w:r>
          </w:p>
        </w:tc>
      </w:tr>
    </w:tbl>
    <w:bookmarkStart w:name="z18" w:id="16"/>
    <w:p>
      <w:pPr>
        <w:spacing w:after="0"/>
        <w:ind w:left="0"/>
        <w:jc w:val="left"/>
      </w:pPr>
      <w:r>
        <w:rPr>
          <w:rFonts w:ascii="Times New Roman"/>
          <w:b/>
          <w:i w:val="false"/>
          <w:color w:val="000000"/>
        </w:rPr>
        <w:t xml:space="preserve"> 2020 жылға арналған аудандық бюджет</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6"/>
        <w:gridCol w:w="941"/>
        <w:gridCol w:w="607"/>
        <w:gridCol w:w="7017"/>
        <w:gridCol w:w="312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1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r>
              <w:br/>
            </w:r>
            <w:r>
              <w:rPr>
                <w:rFonts w:ascii="Times New Roman"/>
                <w:b w:val="false"/>
                <w:i w:val="false"/>
                <w:color w:val="000000"/>
                <w:sz w:val="20"/>
              </w:rPr>
              <w:t>мың теңге</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9305047,0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2605613,0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1512003,0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1512003,0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851164,0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847278,0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3886,0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199146,0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13833,0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86881,0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88187,0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10245,0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14623,0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10683,0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10658,0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1812,0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1812,0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2077,0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2077,0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түсiмдер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80500,0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73500,0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Материалдық емес активтерді сату </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6604311,0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мемлекеттік басқару органдарынан трансферттер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580875,0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аулдық округтардың бюджеттерінен трансферттер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580875,0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6023436,0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6023436,0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1"/>
        <w:gridCol w:w="1319"/>
        <w:gridCol w:w="1319"/>
        <w:gridCol w:w="5464"/>
        <w:gridCol w:w="322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2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r>
              <w:br/>
            </w:r>
            <w:r>
              <w:rPr>
                <w:rFonts w:ascii="Times New Roman"/>
                <w:b w:val="false"/>
                <w:i w:val="false"/>
                <w:color w:val="000000"/>
                <w:sz w:val="20"/>
              </w:rPr>
              <w:t>мың теңге</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9305047,0</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176417,0</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16942,0</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16942,0</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97384,0</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97384,0</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39248,0</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34778,0</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3170,0</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22843,0</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шаруашылық, жолаушылар көлігі, автомобиль жолдары және тұрғын үй инспекциясы саласындағы мемлекеттік саясатты іске асыру жөніндегі қызметтер</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22843,0</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18609,0</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18609,0</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14975,0</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2109,0</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1525,0</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21112,0</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8682,0</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8682,0</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азаматтық хал актілерін тіркеу бөлімі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12430,0</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азаматтық хал актілерін тіркеу саласындағы мемлекеттік саясатты іске асыру жөніндегі қызметтер</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12430,0</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4515083,0</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4515083,0</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16548,0</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3447517,0</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мекемелерінде білім беру жүйесін ақпараттандыру</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8388,0</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127730,0</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128021,0</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өткiзу</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5728,0</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217784,0</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47135,0</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917,0</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468000,0</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47315,0</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258487,0</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253034,0</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36282,0</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19578,0</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8714,0</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2780,0</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38592,0</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2330,0</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87989,0</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32103,0</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21524,0</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2842,0</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5453,0</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5453,0</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3755997,0</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775075,0</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қорының сақталуын ұйымдастыру</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6000,0</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қалаларды жылумен жабдықтауды үздіксіз қамтамасыз ету</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204091,0</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563534,0</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609,0</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Кондоминиум объектісіне техникалық паспорттар дайындау</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841,0</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2980922,0</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Сумен жабдықтау және су бұру жүйесін дамыту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2980922,0</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222611,0</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161428,0</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8224,0</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78594,0</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61657,0</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халықының басқа да тілдерін дамыту</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12953,0</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36406,0</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13602,0</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ақпараттық саясат жүргізу жөніндегі қызметтер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15208,0</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саласындағы іс-шараларды iске асыру</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7596,0</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18153,0</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8445,0</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9708,0</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туризм бөлімі</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6624,0</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туризм саласында мемлекеттік саясатты іске асыру жөніндегі қызметтер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6624,0</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68369,0</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9987,0</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9987,0</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16337,0</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16337,0</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21647,0</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14147,0</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жер-шаруашылық орналастыру</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5500,0</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20398,0</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16255,0</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3062,0</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1081,0</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32664,0</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11907,0</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11907,0</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20757,0</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10757,0</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 схемаларын және елді мекендердің бас жоспарларын әзірлеу</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78254,0</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78254,0</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78254,0</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62829,0</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53700,0</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53700,0</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9129,0</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9129,0</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94510,0</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94510,0</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94510,0</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94510,0</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III. Таза бюджеттiк кредиттеу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-17820,0</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17820,0</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17820,0</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17820,0</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ұйымдарға жергілікті бюджеттен берілген бюджеттік кредиттерді өтеу</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17820,0</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IV. Қаржы активтерiмен операциялар бойынша сальдо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17820,0</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Бюджеттің тапшылығын қаржыландыру (профицитін пайдалану)</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-17820,0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Бурабай аудандық мәслихатының</w:t>
            </w:r>
            <w:r>
              <w:br/>
            </w:r>
            <w:r>
              <w:rPr>
                <w:rFonts w:ascii="Times New Roman"/>
                <w:b w:val="false"/>
                <w:i w:val="false"/>
                <w:color w:val="000000"/>
                <w:sz w:val="20"/>
              </w:rPr>
              <w:t>2018 жылғы 24 желтоқсандағы</w:t>
            </w:r>
            <w:r>
              <w:br/>
            </w:r>
            <w:r>
              <w:rPr>
                <w:rFonts w:ascii="Times New Roman"/>
                <w:b w:val="false"/>
                <w:i w:val="false"/>
                <w:color w:val="000000"/>
                <w:sz w:val="20"/>
              </w:rPr>
              <w:t>№ 6С-37/1 шешіміне</w:t>
            </w:r>
            <w:r>
              <w:br/>
            </w:r>
            <w:r>
              <w:rPr>
                <w:rFonts w:ascii="Times New Roman"/>
                <w:b w:val="false"/>
                <w:i w:val="false"/>
                <w:color w:val="000000"/>
                <w:sz w:val="20"/>
              </w:rPr>
              <w:t>3 қосымша</w:t>
            </w:r>
          </w:p>
        </w:tc>
      </w:tr>
    </w:tbl>
    <w:bookmarkStart w:name="z20" w:id="17"/>
    <w:p>
      <w:pPr>
        <w:spacing w:after="0"/>
        <w:ind w:left="0"/>
        <w:jc w:val="left"/>
      </w:pPr>
      <w:r>
        <w:rPr>
          <w:rFonts w:ascii="Times New Roman"/>
          <w:b/>
          <w:i w:val="false"/>
          <w:color w:val="000000"/>
        </w:rPr>
        <w:t xml:space="preserve"> 2021 жылға арналған аудандық бюджет</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6"/>
        <w:gridCol w:w="941"/>
        <w:gridCol w:w="607"/>
        <w:gridCol w:w="7017"/>
        <w:gridCol w:w="312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1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r>
              <w:br/>
            </w:r>
            <w:r>
              <w:rPr>
                <w:rFonts w:ascii="Times New Roman"/>
                <w:b w:val="false"/>
                <w:i w:val="false"/>
                <w:color w:val="000000"/>
                <w:sz w:val="20"/>
              </w:rPr>
              <w:t>мың теңге</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9931933,0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2737150,0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1622919,0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1622919,0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868110,0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864224,0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3886,0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202821,0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13971,0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87750,0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89928,0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11172,0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14388,0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10459,0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10434,0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1801,0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1801,0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2077,0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2077,0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түсiмдер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80500,0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73500,0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Материалдық емес активтерді сату </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7099895,0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мемлекеттік басқару органдарынан трансферттер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611797,0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аулдық округтардың бюджеттерінен трансферттер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611797,0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6488098,0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6488098,0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1"/>
        <w:gridCol w:w="1319"/>
        <w:gridCol w:w="1319"/>
        <w:gridCol w:w="5464"/>
        <w:gridCol w:w="322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2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r>
              <w:br/>
            </w:r>
            <w:r>
              <w:rPr>
                <w:rFonts w:ascii="Times New Roman"/>
                <w:b w:val="false"/>
                <w:i w:val="false"/>
                <w:color w:val="000000"/>
                <w:sz w:val="20"/>
              </w:rPr>
              <w:t>мың теңге</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9931933,0</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176406,0</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16942,0</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16942,0</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97373,0</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97373,0</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39248,0</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34778,0</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3170,0</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22843,0</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шаруашылық, жолаушылар көлігі, автомобиль жолдары және тұрғын үй инспекциясы саласындағы мемлекеттік саясатты іске асыру жөніндегі қызметтер</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22843,0</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18609,0</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18609,0</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14975,0</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2109,0</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1525,0</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21112,0</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8682,0</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8682,0</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азаматтық хал актілерін тіркеу бөлімі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12430,0</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азаматтық хал актілерін тіркеу саласындағы мемлекеттік саясатты іске асыру жөніндегі қызметтер</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12430,0</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4515083,0</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4515083,0</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16548,0</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3447517,0</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мекемелерінде білім беру жүйесін ақпараттандыру</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8388,0</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127730,0</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128021,0</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өткiзу</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5728,0</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217784,0</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47135,0</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917,0</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468000,0</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47315,0</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258487,0</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253034,0</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36282,0</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19578,0</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8714,0</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2780,0</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38592,0</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2330,0</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87989,0</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32103,0</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21524,0</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2842,0</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5453,0</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5453,0</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4232775,0</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939317,0</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қорының сақталуын ұйымдастыру</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6000,0</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қалаларды жылумен жабдықтауды үздіксіз қамтамасыз ету</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368333,0</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563534,0</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609,0</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Кондоминиум объектісіне техникалық паспорттар дайындау</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841,0</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3293458,0</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Сумен жабдықтау және су бұру жүйесін дамыту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3293458,0</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222611,0</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161428,0</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8224,0</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78594,0</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61657,0</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халықының басқа да тілдерін дамыту</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12953,0</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36406,0</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13602,0</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ақпараттық саясат жүргізу жөніндегі қызметтер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15208,0</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саласындағы іс-шараларды iске асыру</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7596,0</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18153,0</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8445,0</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9708,0</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туризм бөлімі</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6624,0</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туризм саласында мемлекеттік саясатты іске асыру жөніндегі қызметтер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6624,0</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68369,0</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9987,0</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9987,0</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16337,0</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16337,0</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21647,0</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14147,0</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жер-шаруашылық орналастыру</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5500,0</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20398,0</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16255,0</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3062,0</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1081,0</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32664,0</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11907,0</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11907,0</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20757,0</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10757,0</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 схемаларын және елді мекендердің бас жоспарларын әзірлеу</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230380,0</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230380,0</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230380,0</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62829,0</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53700,0</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53700,0</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9129,0</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9129,0</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92503,0</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92503,0</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92503,0</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92503,0</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III. Таза бюджеттiк кредиттеу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-17820,0</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17820,0</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17820,0</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17820,0</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ұйымдарға жергілікті бюджеттен берілген бюджеттік кредиттерді өтеу</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17820,0</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IV. Қаржы активтерiмен операциялар бойынша сальдо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17820,0</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Бюджеттің тапшылығын қаржыландыру (профицитін пайдалану)</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-17820,0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Бурабай аудандық мәслихатының</w:t>
            </w:r>
            <w:r>
              <w:br/>
            </w:r>
            <w:r>
              <w:rPr>
                <w:rFonts w:ascii="Times New Roman"/>
                <w:b w:val="false"/>
                <w:i w:val="false"/>
                <w:color w:val="000000"/>
                <w:sz w:val="20"/>
              </w:rPr>
              <w:t>2018 жылғы 24 желтоқсандағы</w:t>
            </w:r>
            <w:r>
              <w:br/>
            </w:r>
            <w:r>
              <w:rPr>
                <w:rFonts w:ascii="Times New Roman"/>
                <w:b w:val="false"/>
                <w:i w:val="false"/>
                <w:color w:val="000000"/>
                <w:sz w:val="20"/>
              </w:rPr>
              <w:t>№ 6С-37/1 шешіміне</w:t>
            </w:r>
            <w:r>
              <w:br/>
            </w:r>
            <w:r>
              <w:rPr>
                <w:rFonts w:ascii="Times New Roman"/>
                <w:b w:val="false"/>
                <w:i w:val="false"/>
                <w:color w:val="000000"/>
                <w:sz w:val="20"/>
              </w:rPr>
              <w:t>4 қосымша</w:t>
            </w:r>
          </w:p>
        </w:tc>
      </w:tr>
    </w:tbl>
    <w:bookmarkStart w:name="z22" w:id="18"/>
    <w:p>
      <w:pPr>
        <w:spacing w:after="0"/>
        <w:ind w:left="0"/>
        <w:jc w:val="left"/>
      </w:pPr>
      <w:r>
        <w:rPr>
          <w:rFonts w:ascii="Times New Roman"/>
          <w:b/>
          <w:i w:val="false"/>
          <w:color w:val="000000"/>
        </w:rPr>
        <w:t xml:space="preserve"> 2019 жылға арналған облыстық бюджеттен нысаналы трансферттер және бюджеттік несиелер</w:t>
      </w:r>
    </w:p>
    <w:bookmarkEnd w:id="18"/>
    <w:p>
      <w:pPr>
        <w:spacing w:after="0"/>
        <w:ind w:left="0"/>
        <w:jc w:val="both"/>
      </w:pPr>
      <w:r>
        <w:rPr>
          <w:rFonts w:ascii="Times New Roman"/>
          <w:b w:val="false"/>
          <w:i w:val="false"/>
          <w:color w:val="ff0000"/>
          <w:sz w:val="28"/>
        </w:rPr>
        <w:t xml:space="preserve">
      Ескерту. 4-қосымша жаңа редакцияда – Ақмола облысы Бурабай аудандық мәслихатының 11.12.2019 </w:t>
      </w:r>
      <w:r>
        <w:rPr>
          <w:rFonts w:ascii="Times New Roman"/>
          <w:b w:val="false"/>
          <w:i w:val="false"/>
          <w:color w:val="ff0000"/>
          <w:sz w:val="28"/>
        </w:rPr>
        <w:t>№ 6С-51/1</w:t>
      </w:r>
      <w:r>
        <w:rPr>
          <w:rFonts w:ascii="Times New Roman"/>
          <w:b w:val="false"/>
          <w:i w:val="false"/>
          <w:color w:val="ff0000"/>
          <w:sz w:val="28"/>
        </w:rPr>
        <w:t xml:space="preserve"> (01.01.2019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8"/>
        <w:gridCol w:w="4502"/>
      </w:tblGrid>
      <w:tr>
        <w:trPr>
          <w:trHeight w:val="30" w:hRule="atLeast"/>
        </w:trPr>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Атауы</w:t>
            </w:r>
          </w:p>
        </w:tc>
        <w:tc>
          <w:tcPr>
            <w:tcW w:w="4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сома,</w:t>
            </w:r>
            <w:r>
              <w:br/>
            </w:r>
            <w:r>
              <w:rPr>
                <w:rFonts w:ascii="Times New Roman"/>
                <w:b w:val="false"/>
                <w:i w:val="false"/>
                <w:color w:val="000000"/>
                <w:sz w:val="20"/>
              </w:rPr>
              <w:t>
</w:t>
            </w:r>
            <w:r>
              <w:rPr>
                <w:rFonts w:ascii="Times New Roman"/>
                <w:b/>
                <w:i w:val="false"/>
                <w:color w:val="000000"/>
                <w:sz w:val="20"/>
              </w:rPr>
              <w:t>мың теңге</w:t>
            </w:r>
          </w:p>
        </w:tc>
      </w:tr>
      <w:tr>
        <w:trPr>
          <w:trHeight w:val="30" w:hRule="atLeast"/>
        </w:trPr>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8182282,0</w:t>
            </w:r>
          </w:p>
        </w:tc>
      </w:tr>
      <w:tr>
        <w:trPr>
          <w:trHeight w:val="30" w:hRule="atLeast"/>
        </w:trPr>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4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2487288,4</w:t>
            </w:r>
          </w:p>
        </w:tc>
      </w:tr>
      <w:tr>
        <w:trPr>
          <w:trHeight w:val="30" w:hRule="atLeast"/>
        </w:trPr>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iшiнде:</w:t>
            </w:r>
          </w:p>
        </w:tc>
        <w:tc>
          <w:tcPr>
            <w:tcW w:w="4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минималды жалақы мөлшерінің өзгеруіне байланысты мемлекеттік бюджет қаражаты есебінен күтіп-ұсталынатын мемлекеттік қызметкерлердің, ұйым қызметкерлерінің бөлек санаттарына қазыналық кәсіпорындардың қызметкерлерінің жалақыларын арттыруға</w:t>
            </w:r>
          </w:p>
        </w:tc>
        <w:tc>
          <w:tcPr>
            <w:tcW w:w="4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715151,7</w:t>
            </w:r>
          </w:p>
        </w:tc>
      </w:tr>
      <w:tr>
        <w:trPr>
          <w:trHeight w:val="30" w:hRule="atLeast"/>
        </w:trPr>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мемлекеттік қызметкерлердің бөлек санаттарына жалақыны арттыруға</w:t>
            </w:r>
          </w:p>
        </w:tc>
        <w:tc>
          <w:tcPr>
            <w:tcW w:w="4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30824,0</w:t>
            </w:r>
          </w:p>
        </w:tc>
      </w:tr>
      <w:tr>
        <w:trPr>
          <w:trHeight w:val="30" w:hRule="atLeast"/>
        </w:trPr>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4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2700,0</w:t>
            </w:r>
          </w:p>
        </w:tc>
      </w:tr>
      <w:tr>
        <w:trPr>
          <w:trHeight w:val="30" w:hRule="atLeast"/>
        </w:trPr>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бюджеттің атқарылуын есепке алудың бірыңғай ақпараттық алаңын енгізуге</w:t>
            </w:r>
          </w:p>
        </w:tc>
        <w:tc>
          <w:tcPr>
            <w:tcW w:w="4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2700,0</w:t>
            </w:r>
          </w:p>
        </w:tc>
      </w:tr>
      <w:tr>
        <w:trPr>
          <w:trHeight w:val="30" w:hRule="atLeast"/>
        </w:trPr>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4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556453,5</w:t>
            </w:r>
          </w:p>
        </w:tc>
      </w:tr>
      <w:tr>
        <w:trPr>
          <w:trHeight w:val="30" w:hRule="atLeast"/>
        </w:trPr>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және жалпы орта білім беру ұйымдарының мұғалімдері мен педагог-психологтарының еңбекақысын ұлғайтуға</w:t>
            </w:r>
          </w:p>
        </w:tc>
        <w:tc>
          <w:tcPr>
            <w:tcW w:w="4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432919,3</w:t>
            </w:r>
          </w:p>
        </w:tc>
      </w:tr>
      <w:tr>
        <w:trPr>
          <w:trHeight w:val="30" w:hRule="atLeast"/>
        </w:trPr>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мектептерде IT сыныптарын ашуға</w:t>
            </w:r>
          </w:p>
        </w:tc>
        <w:tc>
          <w:tcPr>
            <w:tcW w:w="4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8184,0</w:t>
            </w:r>
          </w:p>
        </w:tc>
      </w:tr>
      <w:tr>
        <w:trPr>
          <w:trHeight w:val="30" w:hRule="atLeast"/>
        </w:trPr>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Щучинск қаласында енгізілген IT мектепті қамтамасыз етуге</w:t>
            </w:r>
          </w:p>
        </w:tc>
        <w:tc>
          <w:tcPr>
            <w:tcW w:w="4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28666,0</w:t>
            </w:r>
          </w:p>
        </w:tc>
      </w:tr>
      <w:tr>
        <w:trPr>
          <w:trHeight w:val="30" w:hRule="atLeast"/>
        </w:trPr>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білім беру ұйымдарын жан басына шаққандағы қаржыландыруды сынақтан өткізуге</w:t>
            </w:r>
          </w:p>
        </w:tc>
        <w:tc>
          <w:tcPr>
            <w:tcW w:w="4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3186,0</w:t>
            </w:r>
          </w:p>
        </w:tc>
      </w:tr>
      <w:tr>
        <w:trPr>
          <w:trHeight w:val="30" w:hRule="atLeast"/>
        </w:trPr>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 қамтылған отбасынан шыққан мектеп оқушыларын ыстық тамақпен қамтамасыз етуге</w:t>
            </w:r>
          </w:p>
        </w:tc>
        <w:tc>
          <w:tcPr>
            <w:tcW w:w="4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25032,0</w:t>
            </w:r>
          </w:p>
        </w:tc>
      </w:tr>
      <w:tr>
        <w:trPr>
          <w:trHeight w:val="30" w:hRule="atLeast"/>
        </w:trPr>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 қамтылған отбасынан шыққан мектеп оқушыларын мектеп формасымен және кеңсе тауарларымен қамтамасыз етуге</w:t>
            </w:r>
          </w:p>
        </w:tc>
        <w:tc>
          <w:tcPr>
            <w:tcW w:w="4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15547,0</w:t>
            </w:r>
          </w:p>
        </w:tc>
      </w:tr>
      <w:tr>
        <w:trPr>
          <w:trHeight w:val="30" w:hRule="atLeast"/>
        </w:trPr>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мектептерге оқулықтар сатып алуға және жеткізуге</w:t>
            </w:r>
          </w:p>
        </w:tc>
        <w:tc>
          <w:tcPr>
            <w:tcW w:w="4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12096,6</w:t>
            </w:r>
          </w:p>
        </w:tc>
      </w:tr>
      <w:tr>
        <w:trPr>
          <w:trHeight w:val="30" w:hRule="atLeast"/>
        </w:trPr>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С.Сейфуллин ат. ОМ ғимараты бөлігінің төбесін ағымдағы жөндеуге</w:t>
            </w:r>
          </w:p>
        </w:tc>
        <w:tc>
          <w:tcPr>
            <w:tcW w:w="4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3479,0</w:t>
            </w:r>
          </w:p>
        </w:tc>
      </w:tr>
      <w:tr>
        <w:trPr>
          <w:trHeight w:val="30" w:hRule="atLeast"/>
        </w:trPr>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толмағандар арасында денсаулықты және өмірлік дағдыларды қалыптастыру және өзіне өзі қол жұмсаудың алдын алу бағдарламасын енгізуге</w:t>
            </w:r>
          </w:p>
        </w:tc>
        <w:tc>
          <w:tcPr>
            <w:tcW w:w="4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3030,0</w:t>
            </w:r>
          </w:p>
        </w:tc>
      </w:tr>
      <w:tr>
        <w:trPr>
          <w:trHeight w:val="30" w:hRule="atLeast"/>
        </w:trPr>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Бурабай ауданың Щучинск қаласының № 9 мектеп гимназиясына "Үздік орта білім беру ұйымына" гранты беруге </w:t>
            </w:r>
          </w:p>
        </w:tc>
        <w:tc>
          <w:tcPr>
            <w:tcW w:w="4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24313,6</w:t>
            </w:r>
          </w:p>
        </w:tc>
      </w:tr>
      <w:tr>
        <w:trPr>
          <w:trHeight w:val="30" w:hRule="atLeast"/>
        </w:trPr>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(облстық маңызы бар қала) жұмыспен қамту, әлеуметтік бағдарламалар және азаматтардың хал-актілерін тіркеу бөлімі</w:t>
            </w:r>
          </w:p>
        </w:tc>
        <w:tc>
          <w:tcPr>
            <w:tcW w:w="4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509479,9</w:t>
            </w:r>
          </w:p>
        </w:tc>
      </w:tr>
      <w:tr>
        <w:trPr>
          <w:trHeight w:val="30" w:hRule="atLeast"/>
        </w:trPr>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нарығын дамытуға, соның ішінде:</w:t>
            </w:r>
          </w:p>
        </w:tc>
        <w:tc>
          <w:tcPr>
            <w:tcW w:w="4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62966,8</w:t>
            </w:r>
          </w:p>
        </w:tc>
      </w:tr>
      <w:tr>
        <w:trPr>
          <w:trHeight w:val="30" w:hRule="atLeast"/>
        </w:trPr>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жалақыны ішінара субсидиялауға және жастар практикасына</w:t>
            </w:r>
          </w:p>
        </w:tc>
        <w:tc>
          <w:tcPr>
            <w:tcW w:w="4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27161,2</w:t>
            </w:r>
          </w:p>
        </w:tc>
      </w:tr>
      <w:tr>
        <w:trPr>
          <w:trHeight w:val="30" w:hRule="atLeast"/>
        </w:trPr>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үкіметпен анықталған өңірлерге өз еркімен қоныс аударған тұлғаларға және қоныс аударуға жәрдемдесетін жұмыс берушілерге мемлекеттік қолдау шараларын көрсетуге</w:t>
            </w:r>
          </w:p>
        </w:tc>
        <w:tc>
          <w:tcPr>
            <w:tcW w:w="4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455,1</w:t>
            </w:r>
          </w:p>
        </w:tc>
      </w:tr>
      <w:tr>
        <w:trPr>
          <w:trHeight w:val="30" w:hRule="atLeast"/>
        </w:trPr>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NEET санатындағы жастарға және табысы аз көпбалалы отбасыларға, табысы аз еңбекке қабілетті мүгедектерге жаңа бизнес-идеяларды жүзеге асыру үшін гранттар </w:t>
            </w:r>
          </w:p>
        </w:tc>
        <w:tc>
          <w:tcPr>
            <w:tcW w:w="4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24745,5</w:t>
            </w:r>
          </w:p>
        </w:tc>
      </w:tr>
      <w:tr>
        <w:trPr>
          <w:trHeight w:val="30" w:hRule="atLeast"/>
        </w:trPr>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бизнес-идеяларды жүзеге асыру үшін гранттар, соның ішінде табысы аз көпбалалы отбасыларға, табысы аз еңбекке қабілетті мүгедектерге</w:t>
            </w:r>
          </w:p>
        </w:tc>
        <w:tc>
          <w:tcPr>
            <w:tcW w:w="4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10605,0</w:t>
            </w:r>
          </w:p>
        </w:tc>
      </w:tr>
      <w:tr>
        <w:trPr>
          <w:trHeight w:val="30" w:hRule="atLeast"/>
        </w:trPr>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көші-қон және оралмандар үшін тұрғын үйді жалдау (жалға алу) бойынша шығындарды өтеу бойынша субсидияға</w:t>
            </w:r>
          </w:p>
        </w:tc>
        <w:tc>
          <w:tcPr>
            <w:tcW w:w="4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1227,0</w:t>
            </w:r>
          </w:p>
        </w:tc>
      </w:tr>
      <w:tr>
        <w:trPr>
          <w:trHeight w:val="30" w:hRule="atLeast"/>
        </w:trPr>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мерзімді кәсіби оқытуды жүзеге асыруға</w:t>
            </w:r>
          </w:p>
        </w:tc>
        <w:tc>
          <w:tcPr>
            <w:tcW w:w="4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29799,6</w:t>
            </w:r>
          </w:p>
        </w:tc>
      </w:tr>
      <w:tr>
        <w:trPr>
          <w:trHeight w:val="30" w:hRule="atLeast"/>
        </w:trPr>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көмекті төлеуге</w:t>
            </w:r>
          </w:p>
        </w:tc>
        <w:tc>
          <w:tcPr>
            <w:tcW w:w="4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317753,0</w:t>
            </w:r>
          </w:p>
        </w:tc>
      </w:tr>
      <w:tr>
        <w:trPr>
          <w:trHeight w:val="30" w:hRule="atLeast"/>
        </w:trPr>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жұмыстар бойынша кеңесшілерді және халықты жұмыспен қамту орталықтарында асистенттерді енгізуге </w:t>
            </w:r>
          </w:p>
        </w:tc>
        <w:tc>
          <w:tcPr>
            <w:tcW w:w="4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14734,0</w:t>
            </w:r>
          </w:p>
        </w:tc>
      </w:tr>
      <w:tr>
        <w:trPr>
          <w:trHeight w:val="30" w:hRule="atLeast"/>
        </w:trPr>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Spina bifida диагнозы бар мүгедек балаларды бір реттік қуыс тетіктермен қамтамасыз етуге</w:t>
            </w:r>
          </w:p>
        </w:tc>
        <w:tc>
          <w:tcPr>
            <w:tcW w:w="4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3679,0</w:t>
            </w:r>
          </w:p>
        </w:tc>
      </w:tr>
      <w:tr>
        <w:trPr>
          <w:trHeight w:val="30" w:hRule="atLeast"/>
        </w:trPr>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"Инватакси" қызметін дамытуға мемлекеттік әлеуметтік тапсырысты орналастыруға </w:t>
            </w:r>
          </w:p>
        </w:tc>
        <w:tc>
          <w:tcPr>
            <w:tcW w:w="4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3300,0</w:t>
            </w:r>
          </w:p>
        </w:tc>
      </w:tr>
      <w:tr>
        <w:trPr>
          <w:trHeight w:val="30" w:hRule="atLeast"/>
        </w:trPr>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міндетті гигиеналық құралдарымен қамтамасыз ету нормаларын арттыруға</w:t>
            </w:r>
          </w:p>
        </w:tc>
        <w:tc>
          <w:tcPr>
            <w:tcW w:w="4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11036,9</w:t>
            </w:r>
          </w:p>
        </w:tc>
      </w:tr>
      <w:tr>
        <w:trPr>
          <w:trHeight w:val="30" w:hRule="atLeast"/>
        </w:trPr>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көмекші (компенсаторлық) құралдар тізбесін кеңейтуге</w:t>
            </w:r>
          </w:p>
        </w:tc>
        <w:tc>
          <w:tcPr>
            <w:tcW w:w="4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3319,0</w:t>
            </w:r>
          </w:p>
        </w:tc>
      </w:tr>
      <w:tr>
        <w:trPr>
          <w:trHeight w:val="30" w:hRule="atLeast"/>
        </w:trPr>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ымдау тілі маманының қызмет көрсетуіне</w:t>
            </w:r>
          </w:p>
        </w:tc>
        <w:tc>
          <w:tcPr>
            <w:tcW w:w="4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4143,0</w:t>
            </w:r>
          </w:p>
        </w:tc>
      </w:tr>
      <w:tr>
        <w:trPr>
          <w:trHeight w:val="30" w:hRule="atLeast"/>
        </w:trPr>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ұйымдарға мемлекеттік әлеуметтік тапсырысты орналастыруға</w:t>
            </w:r>
          </w:p>
        </w:tc>
        <w:tc>
          <w:tcPr>
            <w:tcW w:w="4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21136,0</w:t>
            </w:r>
          </w:p>
        </w:tc>
      </w:tr>
      <w:tr>
        <w:trPr>
          <w:trHeight w:val="30" w:hRule="atLeast"/>
        </w:trPr>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Ауғанстаннан Кеңес әскерлерін шығарудың 30 жылдығына бір реттік материалдық көмекті төлеуге</w:t>
            </w:r>
          </w:p>
        </w:tc>
        <w:tc>
          <w:tcPr>
            <w:tcW w:w="4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10100,0</w:t>
            </w:r>
          </w:p>
        </w:tc>
      </w:tr>
      <w:tr>
        <w:trPr>
          <w:trHeight w:val="30" w:hRule="atLeast"/>
        </w:trPr>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балалы аналар мен көп балалы отбасылардан шыққан балалардың жеңілдікпен жол жүруін қамтамасыз етуге</w:t>
            </w:r>
          </w:p>
        </w:tc>
        <w:tc>
          <w:tcPr>
            <w:tcW w:w="4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12712,6</w:t>
            </w:r>
          </w:p>
        </w:tc>
      </w:tr>
      <w:tr>
        <w:trPr>
          <w:trHeight w:val="30" w:hRule="atLeast"/>
        </w:trPr>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өмірлік қиын жағдай туындаған кезде табысы ең төменгі күнкөріс деңгейінен аспайтын көп балалы отбасыларға өтініш бойынша біржолғы әлеуметтік көмек көрсетуге</w:t>
            </w:r>
          </w:p>
        </w:tc>
        <w:tc>
          <w:tcPr>
            <w:tcW w:w="4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3939,0</w:t>
            </w:r>
          </w:p>
        </w:tc>
      </w:tr>
      <w:tr>
        <w:trPr>
          <w:trHeight w:val="30" w:hRule="atLeast"/>
        </w:trPr>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еңбекақы мөлшерін арттыру үшін жалақысы төмен қызметкерлердің салық жүктемесін төмендетуге байланысты шығындарды өтеуге - мемлекеттік атаулы әлеуметтік көмек төлеуге</w:t>
            </w:r>
          </w:p>
        </w:tc>
        <w:tc>
          <w:tcPr>
            <w:tcW w:w="4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9634,0</w:t>
            </w:r>
          </w:p>
        </w:tc>
      </w:tr>
      <w:tr>
        <w:trPr>
          <w:trHeight w:val="30" w:hRule="atLeast"/>
        </w:trPr>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4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57876,5</w:t>
            </w:r>
          </w:p>
        </w:tc>
      </w:tr>
      <w:tr>
        <w:trPr>
          <w:trHeight w:val="30" w:hRule="atLeast"/>
        </w:trPr>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іс-шараларды өткізу үшін</w:t>
            </w:r>
          </w:p>
        </w:tc>
        <w:tc>
          <w:tcPr>
            <w:tcW w:w="4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57551,0</w:t>
            </w:r>
          </w:p>
        </w:tc>
      </w:tr>
      <w:tr>
        <w:trPr>
          <w:trHeight w:val="30" w:hRule="atLeast"/>
        </w:trPr>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бруцелезбен ауыратын санитариялық союға жіберілетін ауыл шаруашылығы малдарының (ірі қара және ұсақ малдың) құнын өтеуге</w:t>
            </w:r>
          </w:p>
        </w:tc>
        <w:tc>
          <w:tcPr>
            <w:tcW w:w="4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325,5</w:t>
            </w:r>
          </w:p>
        </w:tc>
      </w:tr>
      <w:tr>
        <w:trPr>
          <w:trHeight w:val="30" w:hRule="atLeast"/>
        </w:trPr>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жолаушылар көлігі, автокөлік жолдары және тұрғын үй инспекциясы бөлімі</w:t>
            </w:r>
          </w:p>
        </w:tc>
        <w:tc>
          <w:tcPr>
            <w:tcW w:w="4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572802,8</w:t>
            </w:r>
          </w:p>
        </w:tc>
      </w:tr>
      <w:tr>
        <w:trPr>
          <w:trHeight w:val="30" w:hRule="atLeast"/>
        </w:trPr>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жылумен жабдықтайтын кәсіпорындарды жылыту маусымынан өткізуге және аяқтауға</w:t>
            </w:r>
          </w:p>
        </w:tc>
        <w:tc>
          <w:tcPr>
            <w:tcW w:w="4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200000,0</w:t>
            </w:r>
          </w:p>
        </w:tc>
      </w:tr>
      <w:tr>
        <w:trPr>
          <w:trHeight w:val="30" w:hRule="atLeast"/>
        </w:trPr>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жылумен жабдықтайтын кәсіпорындарды жылу беру маусымына дайындауға</w:t>
            </w:r>
          </w:p>
        </w:tc>
        <w:tc>
          <w:tcPr>
            <w:tcW w:w="4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241663,3</w:t>
            </w:r>
          </w:p>
        </w:tc>
      </w:tr>
      <w:tr>
        <w:trPr>
          <w:trHeight w:val="30" w:hRule="atLeast"/>
        </w:trPr>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"Зеленобор-Мәдениет" (27 км) автожолын орташа жөндеу</w:t>
            </w:r>
          </w:p>
        </w:tc>
        <w:tc>
          <w:tcPr>
            <w:tcW w:w="4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334,6</w:t>
            </w:r>
          </w:p>
        </w:tc>
      </w:tr>
      <w:tr>
        <w:trPr>
          <w:trHeight w:val="30" w:hRule="atLeast"/>
        </w:trPr>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"Зеленый Бор-Мадениет" (27 км) жолын орташа жөндеу жобасы бойынша ЖСҚ түзету</w:t>
            </w:r>
          </w:p>
        </w:tc>
        <w:tc>
          <w:tcPr>
            <w:tcW w:w="4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2872,0</w:t>
            </w:r>
          </w:p>
        </w:tc>
      </w:tr>
      <w:tr>
        <w:trPr>
          <w:trHeight w:val="30" w:hRule="atLeast"/>
        </w:trPr>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Бурабай кентін абаттандыру (көше жарығын ағымдағы жөндеу кентті санитарлық тазалау және абаттандыру)</w:t>
            </w:r>
          </w:p>
        </w:tc>
        <w:tc>
          <w:tcPr>
            <w:tcW w:w="4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49967,9</w:t>
            </w:r>
          </w:p>
        </w:tc>
      </w:tr>
      <w:tr>
        <w:trPr>
          <w:trHeight w:val="30" w:hRule="atLeast"/>
        </w:trPr>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жылумен жабдықтаушы кәсіпорындарға жылу беру маусымын өткізуге дизель отынын сатып алу бойынша шығындарды субсидиялауға трансферттер</w:t>
            </w:r>
          </w:p>
        </w:tc>
        <w:tc>
          <w:tcPr>
            <w:tcW w:w="4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62965,0</w:t>
            </w:r>
          </w:p>
        </w:tc>
      </w:tr>
      <w:tr>
        <w:trPr>
          <w:trHeight w:val="30" w:hRule="atLeast"/>
        </w:trPr>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 (мұз) қалашығын жайластыру</w:t>
            </w:r>
          </w:p>
        </w:tc>
        <w:tc>
          <w:tcPr>
            <w:tcW w:w="4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15000,0</w:t>
            </w:r>
          </w:p>
        </w:tc>
      </w:tr>
      <w:tr>
        <w:trPr>
          <w:trHeight w:val="30" w:hRule="atLeast"/>
        </w:trPr>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құрылыс бөлімі </w:t>
            </w:r>
          </w:p>
        </w:tc>
        <w:tc>
          <w:tcPr>
            <w:tcW w:w="4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42000,0</w:t>
            </w:r>
          </w:p>
        </w:tc>
      </w:tr>
      <w:tr>
        <w:trPr>
          <w:trHeight w:val="30" w:hRule="atLeast"/>
        </w:trPr>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 қамтылған көп балалы отбасылар үшін коммуналдық тұрғын үй қорының тұрғын үйлерін сатып алуға</w:t>
            </w:r>
          </w:p>
        </w:tc>
        <w:tc>
          <w:tcPr>
            <w:tcW w:w="4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42000,0</w:t>
            </w:r>
          </w:p>
        </w:tc>
      </w:tr>
      <w:tr>
        <w:trPr>
          <w:trHeight w:val="30" w:hRule="atLeast"/>
        </w:trPr>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Дамуға насаналы трансферттер</w:t>
            </w:r>
          </w:p>
        </w:tc>
        <w:tc>
          <w:tcPr>
            <w:tcW w:w="4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5667001,1</w:t>
            </w:r>
          </w:p>
        </w:tc>
      </w:tr>
      <w:tr>
        <w:trPr>
          <w:trHeight w:val="30" w:hRule="atLeast"/>
        </w:trPr>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соның ішінде: </w:t>
            </w:r>
          </w:p>
        </w:tc>
        <w:tc>
          <w:tcPr>
            <w:tcW w:w="4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құрылыс бөлімі </w:t>
            </w:r>
          </w:p>
        </w:tc>
        <w:tc>
          <w:tcPr>
            <w:tcW w:w="4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5617001,1</w:t>
            </w:r>
          </w:p>
        </w:tc>
      </w:tr>
      <w:tr>
        <w:trPr>
          <w:trHeight w:val="30" w:hRule="atLeast"/>
        </w:trPr>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Щучинск қаласында 135 орындық интернаты бар 800 оқушыға арналған бейінді мектеп құрылысы </w:t>
            </w:r>
          </w:p>
        </w:tc>
        <w:tc>
          <w:tcPr>
            <w:tcW w:w="4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672614,0</w:t>
            </w:r>
          </w:p>
        </w:tc>
      </w:tr>
      <w:tr>
        <w:trPr>
          <w:trHeight w:val="30" w:hRule="atLeast"/>
        </w:trPr>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Санаторий Щучинский кентінде екі 5 қабатты және үш 4 қабатты тұрғын үйлерге жылу желілерін және блокты-модульдік бу қазандығына инженерлік желілерін абаттандыру және салу</w:t>
            </w:r>
          </w:p>
        </w:tc>
        <w:tc>
          <w:tcPr>
            <w:tcW w:w="4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23366,0</w:t>
            </w:r>
          </w:p>
        </w:tc>
      </w:tr>
      <w:tr>
        <w:trPr>
          <w:trHeight w:val="30" w:hRule="atLeast"/>
        </w:trPr>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Бурабай ауданының Бурабай кентінде су бұру коллекторының (ІІІ кезек) желісі мен кәріздік сорғы станциясы</w:t>
            </w:r>
          </w:p>
        </w:tc>
        <w:tc>
          <w:tcPr>
            <w:tcW w:w="4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712576,0</w:t>
            </w:r>
          </w:p>
        </w:tc>
      </w:tr>
      <w:tr>
        <w:trPr>
          <w:trHeight w:val="30" w:hRule="atLeast"/>
        </w:trPr>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Бурабай ауданы Қатаркөл кәріздік коллекторның құрылысы</w:t>
            </w:r>
          </w:p>
        </w:tc>
        <w:tc>
          <w:tcPr>
            <w:tcW w:w="4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1383005,0</w:t>
            </w:r>
          </w:p>
        </w:tc>
      </w:tr>
      <w:tr>
        <w:trPr>
          <w:trHeight w:val="30" w:hRule="atLeast"/>
        </w:trPr>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Бурабай ауданының Щучинск қаласында кварталіші су құбыры желілерін салу (4 кезек)</w:t>
            </w:r>
          </w:p>
        </w:tc>
        <w:tc>
          <w:tcPr>
            <w:tcW w:w="4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334591,1</w:t>
            </w:r>
          </w:p>
        </w:tc>
      </w:tr>
      <w:tr>
        <w:trPr>
          <w:trHeight w:val="30" w:hRule="atLeast"/>
        </w:trPr>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Бурабай ауданының Щучинск қаласында су бұру желілерін және объектілерін қайта жаңарту</w:t>
            </w:r>
          </w:p>
        </w:tc>
        <w:tc>
          <w:tcPr>
            <w:tcW w:w="4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775203,0</w:t>
            </w:r>
          </w:p>
        </w:tc>
      </w:tr>
      <w:tr>
        <w:trPr>
          <w:trHeight w:val="30" w:hRule="atLeast"/>
        </w:trPr>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Ақмола облысы Бурабай ауданының Щучинск қаласында магистральдық су құбыры желілерін (4 кезек) салу және қайта жаңарту </w:t>
            </w:r>
          </w:p>
        </w:tc>
        <w:tc>
          <w:tcPr>
            <w:tcW w:w="4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331617,0</w:t>
            </w:r>
          </w:p>
        </w:tc>
      </w:tr>
      <w:tr>
        <w:trPr>
          <w:trHeight w:val="30" w:hRule="atLeast"/>
        </w:trPr>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Бурабай ауданы Қатаркөл көлі маңында орналасқан балалар сауықтыру орталықтарының су құбырының құрылысы</w:t>
            </w:r>
          </w:p>
        </w:tc>
        <w:tc>
          <w:tcPr>
            <w:tcW w:w="4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100000,0</w:t>
            </w:r>
          </w:p>
        </w:tc>
      </w:tr>
      <w:tr>
        <w:trPr>
          <w:trHeight w:val="30" w:hRule="atLeast"/>
        </w:trPr>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Ақмола облысы Бурабай ауданының Щучинск қаласында кварталіші кәріздік желілерін салу </w:t>
            </w:r>
          </w:p>
        </w:tc>
        <w:tc>
          <w:tcPr>
            <w:tcW w:w="4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900000,0</w:t>
            </w:r>
          </w:p>
        </w:tc>
      </w:tr>
      <w:tr>
        <w:trPr>
          <w:trHeight w:val="30" w:hRule="atLeast"/>
        </w:trPr>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Бурабай ауданы ІІ кезек, Бурабай кентінде жылу желілерін салуға</w:t>
            </w:r>
          </w:p>
        </w:tc>
        <w:tc>
          <w:tcPr>
            <w:tcW w:w="4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186377,0</w:t>
            </w:r>
          </w:p>
        </w:tc>
      </w:tr>
      <w:tr>
        <w:trPr>
          <w:trHeight w:val="30" w:hRule="atLeast"/>
        </w:trPr>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Щучинск қаласында Сейфулин көш. көше жарығын салу</w:t>
            </w:r>
          </w:p>
        </w:tc>
        <w:tc>
          <w:tcPr>
            <w:tcW w:w="4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197652,0</w:t>
            </w:r>
          </w:p>
        </w:tc>
      </w:tr>
      <w:tr>
        <w:trPr>
          <w:trHeight w:val="30" w:hRule="atLeast"/>
        </w:trPr>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жолаушылар көлігі, автокөлік жолдары және тұрғын үй инспекциясы бөлімі</w:t>
            </w:r>
          </w:p>
        </w:tc>
        <w:tc>
          <w:tcPr>
            <w:tcW w:w="4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50000,0</w:t>
            </w:r>
          </w:p>
        </w:tc>
      </w:tr>
      <w:tr>
        <w:trPr>
          <w:trHeight w:val="30" w:hRule="atLeast"/>
        </w:trPr>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Бурабай ауданының Щучинск қаласының Горный шағын ауданында 800 орынға арналған мектепке керіберіс жол салу</w:t>
            </w:r>
          </w:p>
        </w:tc>
        <w:tc>
          <w:tcPr>
            <w:tcW w:w="4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50000,0</w:t>
            </w:r>
          </w:p>
        </w:tc>
      </w:tr>
      <w:tr>
        <w:trPr>
          <w:trHeight w:val="30" w:hRule="atLeast"/>
        </w:trPr>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4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27992,5</w:t>
            </w:r>
          </w:p>
        </w:tc>
      </w:tr>
      <w:tr>
        <w:trPr>
          <w:trHeight w:val="30" w:hRule="atLeast"/>
        </w:trPr>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соның ішінде: </w:t>
            </w:r>
          </w:p>
        </w:tc>
        <w:tc>
          <w:tcPr>
            <w:tcW w:w="4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4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27992,5</w:t>
            </w:r>
          </w:p>
        </w:tc>
      </w:tr>
      <w:tr>
        <w:trPr>
          <w:trHeight w:val="30" w:hRule="atLeast"/>
        </w:trPr>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әлуметтік қолдау шараларын іске асыру үшін</w:t>
            </w:r>
          </w:p>
        </w:tc>
        <w:tc>
          <w:tcPr>
            <w:tcW w:w="4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27992,5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Бурабай аудандық мәслихатының</w:t>
            </w:r>
            <w:r>
              <w:br/>
            </w:r>
            <w:r>
              <w:rPr>
                <w:rFonts w:ascii="Times New Roman"/>
                <w:b w:val="false"/>
                <w:i w:val="false"/>
                <w:color w:val="000000"/>
                <w:sz w:val="20"/>
              </w:rPr>
              <w:t>2018 жылғы 24 желтоқсандағы</w:t>
            </w:r>
            <w:r>
              <w:br/>
            </w:r>
            <w:r>
              <w:rPr>
                <w:rFonts w:ascii="Times New Roman"/>
                <w:b w:val="false"/>
                <w:i w:val="false"/>
                <w:color w:val="000000"/>
                <w:sz w:val="20"/>
              </w:rPr>
              <w:t>№ 6С-37/1 шешіміне</w:t>
            </w:r>
            <w:r>
              <w:br/>
            </w:r>
            <w:r>
              <w:rPr>
                <w:rFonts w:ascii="Times New Roman"/>
                <w:b w:val="false"/>
                <w:i w:val="false"/>
                <w:color w:val="000000"/>
                <w:sz w:val="20"/>
              </w:rPr>
              <w:t>5 қосымша</w:t>
            </w:r>
          </w:p>
        </w:tc>
      </w:tr>
    </w:tbl>
    <w:bookmarkStart w:name="z24" w:id="19"/>
    <w:p>
      <w:pPr>
        <w:spacing w:after="0"/>
        <w:ind w:left="0"/>
        <w:jc w:val="left"/>
      </w:pPr>
      <w:r>
        <w:rPr>
          <w:rFonts w:ascii="Times New Roman"/>
          <w:b/>
          <w:i w:val="false"/>
          <w:color w:val="000000"/>
        </w:rPr>
        <w:t xml:space="preserve"> 2019 жылға арналған аудандық бюджетті орындау барысында секвестрге жатпайтын аудандық бюджеттік бағдарламалардың тізбесі</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45"/>
        <w:gridCol w:w="2914"/>
        <w:gridCol w:w="2914"/>
        <w:gridCol w:w="432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 әкімшісі</w:t>
            </w:r>
          </w:p>
        </w:tc>
      </w:tr>
      <w:tr>
        <w:trPr>
          <w:trHeight w:val="30" w:hRule="atLeast"/>
        </w:trPr>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r>
      <w:tr>
        <w:trPr>
          <w:trHeight w:val="30" w:hRule="atLeast"/>
        </w:trPr>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беру бөлімі</w:t>
            </w:r>
          </w:p>
        </w:tc>
      </w:tr>
      <w:tr>
        <w:trPr>
          <w:trHeight w:val="30" w:hRule="atLeast"/>
        </w:trPr>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Бурабай аудандық мәслихатының</w:t>
            </w:r>
            <w:r>
              <w:br/>
            </w:r>
            <w:r>
              <w:rPr>
                <w:rFonts w:ascii="Times New Roman"/>
                <w:b w:val="false"/>
                <w:i w:val="false"/>
                <w:color w:val="000000"/>
                <w:sz w:val="20"/>
              </w:rPr>
              <w:t>2018 жылғы 24 желтоқсандағы</w:t>
            </w:r>
            <w:r>
              <w:br/>
            </w:r>
            <w:r>
              <w:rPr>
                <w:rFonts w:ascii="Times New Roman"/>
                <w:b w:val="false"/>
                <w:i w:val="false"/>
                <w:color w:val="000000"/>
                <w:sz w:val="20"/>
              </w:rPr>
              <w:t>№ 6С-37/1 шешіміне</w:t>
            </w:r>
            <w:r>
              <w:br/>
            </w:r>
            <w:r>
              <w:rPr>
                <w:rFonts w:ascii="Times New Roman"/>
                <w:b w:val="false"/>
                <w:i w:val="false"/>
                <w:color w:val="000000"/>
                <w:sz w:val="20"/>
              </w:rPr>
              <w:t>6 қосымша</w:t>
            </w:r>
          </w:p>
        </w:tc>
      </w:tr>
    </w:tbl>
    <w:bookmarkStart w:name="z26" w:id="20"/>
    <w:p>
      <w:pPr>
        <w:spacing w:after="0"/>
        <w:ind w:left="0"/>
        <w:jc w:val="left"/>
      </w:pPr>
      <w:r>
        <w:rPr>
          <w:rFonts w:ascii="Times New Roman"/>
          <w:b/>
          <w:i w:val="false"/>
          <w:color w:val="000000"/>
        </w:rPr>
        <w:t xml:space="preserve"> 2019 жылға арналған ауыл, ауылдық округ әкімі аппаратының бюджеттік бағдарламалары</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3"/>
        <w:gridCol w:w="955"/>
        <w:gridCol w:w="955"/>
        <w:gridCol w:w="2597"/>
        <w:gridCol w:w="1835"/>
        <w:gridCol w:w="1584"/>
        <w:gridCol w:w="1835"/>
        <w:gridCol w:w="183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8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сома</w:t>
            </w:r>
            <w:r>
              <w:br/>
            </w:r>
            <w:r>
              <w:rPr>
                <w:rFonts w:ascii="Times New Roman"/>
                <w:b w:val="false"/>
                <w:i w:val="false"/>
                <w:color w:val="000000"/>
                <w:sz w:val="20"/>
              </w:rPr>
              <w:t>мың теңге</w:t>
            </w:r>
          </w:p>
        </w:tc>
        <w:tc>
          <w:tcPr>
            <w:tcW w:w="15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Наурызбай батыр ауылы әкімінің аппараты</w:t>
            </w:r>
          </w:p>
        </w:tc>
        <w:tc>
          <w:tcPr>
            <w:tcW w:w="18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Веденов ауылдық округі</w:t>
            </w:r>
          </w:p>
        </w:tc>
        <w:tc>
          <w:tcPr>
            <w:tcW w:w="18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Успеноюрьев ауылдық округі</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33529,0</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9401,0</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11335,0</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12793,0</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33529,0</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9401,0</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11335,0</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12793,0</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33529,0</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9401,0</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11335,0</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12793,0</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33529,0</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9401,0</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11335,0</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12793,0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Бурабай аудандық мәслихатының</w:t>
            </w:r>
            <w:r>
              <w:br/>
            </w:r>
            <w:r>
              <w:rPr>
                <w:rFonts w:ascii="Times New Roman"/>
                <w:b w:val="false"/>
                <w:i w:val="false"/>
                <w:color w:val="000000"/>
                <w:sz w:val="20"/>
              </w:rPr>
              <w:t>2018 жылғы 24 желтоқсандағы</w:t>
            </w:r>
            <w:r>
              <w:br/>
            </w:r>
            <w:r>
              <w:rPr>
                <w:rFonts w:ascii="Times New Roman"/>
                <w:b w:val="false"/>
                <w:i w:val="false"/>
                <w:color w:val="000000"/>
                <w:sz w:val="20"/>
              </w:rPr>
              <w:t>№ 6С-37/1 шешіміне</w:t>
            </w:r>
            <w:r>
              <w:br/>
            </w:r>
            <w:r>
              <w:rPr>
                <w:rFonts w:ascii="Times New Roman"/>
                <w:b w:val="false"/>
                <w:i w:val="false"/>
                <w:color w:val="000000"/>
                <w:sz w:val="20"/>
              </w:rPr>
              <w:t>7 қосымша</w:t>
            </w:r>
          </w:p>
        </w:tc>
      </w:tr>
    </w:tbl>
    <w:bookmarkStart w:name="z28" w:id="21"/>
    <w:p>
      <w:pPr>
        <w:spacing w:after="0"/>
        <w:ind w:left="0"/>
        <w:jc w:val="left"/>
      </w:pPr>
      <w:r>
        <w:rPr>
          <w:rFonts w:ascii="Times New Roman"/>
          <w:b/>
          <w:i w:val="false"/>
          <w:color w:val="000000"/>
        </w:rPr>
        <w:t xml:space="preserve"> 2019 жылға арналған жергілікті өзін-өзі басқару органдарына трансферттер</w:t>
      </w:r>
    </w:p>
    <w:bookmarkEnd w:id="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90"/>
        <w:gridCol w:w="8510"/>
      </w:tblGrid>
      <w:tr>
        <w:trPr>
          <w:trHeight w:val="30" w:hRule="atLeast"/>
        </w:trPr>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Ауылдың, ауылдық округтің атауы</w:t>
            </w:r>
          </w:p>
        </w:tc>
        <w:tc>
          <w:tcPr>
            <w:tcW w:w="8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r>
              <w:br/>
            </w:r>
            <w:r>
              <w:rPr>
                <w:rFonts w:ascii="Times New Roman"/>
                <w:b w:val="false"/>
                <w:i w:val="false"/>
                <w:color w:val="000000"/>
                <w:sz w:val="20"/>
              </w:rPr>
              <w:t>мың теңге</w:t>
            </w:r>
          </w:p>
        </w:tc>
      </w:tr>
      <w:tr>
        <w:trPr>
          <w:trHeight w:val="30" w:hRule="atLeast"/>
        </w:trPr>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8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7977,0</w:t>
            </w:r>
          </w:p>
        </w:tc>
      </w:tr>
      <w:tr>
        <w:trPr>
          <w:trHeight w:val="30" w:hRule="atLeast"/>
        </w:trPr>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Наурызбай батыр ауылы әкімінің аппараты</w:t>
            </w:r>
          </w:p>
        </w:tc>
        <w:tc>
          <w:tcPr>
            <w:tcW w:w="8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1235,0</w:t>
            </w:r>
          </w:p>
        </w:tc>
      </w:tr>
      <w:tr>
        <w:trPr>
          <w:trHeight w:val="30" w:hRule="atLeast"/>
        </w:trPr>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Веденов ауылдық округі </w:t>
            </w:r>
          </w:p>
        </w:tc>
        <w:tc>
          <w:tcPr>
            <w:tcW w:w="8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2479,0</w:t>
            </w:r>
          </w:p>
        </w:tc>
      </w:tr>
      <w:tr>
        <w:trPr>
          <w:trHeight w:val="30" w:hRule="atLeast"/>
        </w:trPr>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Успеноюрьев ауылдық округі</w:t>
            </w:r>
          </w:p>
        </w:tc>
        <w:tc>
          <w:tcPr>
            <w:tcW w:w="8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4263,0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Бурабай аудандық мәслихатының</w:t>
            </w:r>
            <w:r>
              <w:br/>
            </w:r>
            <w:r>
              <w:rPr>
                <w:rFonts w:ascii="Times New Roman"/>
                <w:b w:val="false"/>
                <w:i w:val="false"/>
                <w:color w:val="000000"/>
                <w:sz w:val="20"/>
              </w:rPr>
              <w:t>2018 жылғы 24 желтоқсандағы № 6С-37/1</w:t>
            </w:r>
            <w:r>
              <w:br/>
            </w:r>
            <w:r>
              <w:rPr>
                <w:rFonts w:ascii="Times New Roman"/>
                <w:b w:val="false"/>
                <w:i w:val="false"/>
                <w:color w:val="000000"/>
                <w:sz w:val="20"/>
              </w:rPr>
              <w:t>шешіміне 8 қосымша</w:t>
            </w:r>
          </w:p>
        </w:tc>
      </w:tr>
    </w:tbl>
    <w:bookmarkStart w:name="z31" w:id="22"/>
    <w:p>
      <w:pPr>
        <w:spacing w:after="0"/>
        <w:ind w:left="0"/>
        <w:jc w:val="left"/>
      </w:pPr>
      <w:r>
        <w:rPr>
          <w:rFonts w:ascii="Times New Roman"/>
          <w:b/>
          <w:i w:val="false"/>
          <w:color w:val="000000"/>
        </w:rPr>
        <w:t xml:space="preserve"> 2019 жылға арналған ауылдық бюджеттерге нысаналы трансферттер</w:t>
      </w:r>
    </w:p>
    <w:bookmarkEnd w:id="22"/>
    <w:p>
      <w:pPr>
        <w:spacing w:after="0"/>
        <w:ind w:left="0"/>
        <w:jc w:val="both"/>
      </w:pPr>
      <w:r>
        <w:rPr>
          <w:rFonts w:ascii="Times New Roman"/>
          <w:b w:val="false"/>
          <w:i w:val="false"/>
          <w:color w:val="ff0000"/>
          <w:sz w:val="28"/>
        </w:rPr>
        <w:t xml:space="preserve">
      Ескерту. Шешім 8-қосымшамен толықтырылды – Ақмола облысы Бурабай аудандық мәслихатының 20.02.2019 </w:t>
      </w:r>
      <w:r>
        <w:rPr>
          <w:rFonts w:ascii="Times New Roman"/>
          <w:b w:val="false"/>
          <w:i w:val="false"/>
          <w:color w:val="ff0000"/>
          <w:sz w:val="28"/>
        </w:rPr>
        <w:t>№ 6С-39/2</w:t>
      </w:r>
      <w:r>
        <w:rPr>
          <w:rFonts w:ascii="Times New Roman"/>
          <w:b w:val="false"/>
          <w:i w:val="false"/>
          <w:color w:val="ff0000"/>
          <w:sz w:val="28"/>
        </w:rPr>
        <w:t xml:space="preserve"> (01.01.2019 бастап қолданысқа енгізіледі) шешімімен; жаңа редакцияда – Ақмола облысы Бурабай аудандық мәслихатының 11.12.2019 </w:t>
      </w:r>
      <w:r>
        <w:rPr>
          <w:rFonts w:ascii="Times New Roman"/>
          <w:b w:val="false"/>
          <w:i w:val="false"/>
          <w:color w:val="ff0000"/>
          <w:sz w:val="28"/>
        </w:rPr>
        <w:t>№ 6С-51/1</w:t>
      </w:r>
      <w:r>
        <w:rPr>
          <w:rFonts w:ascii="Times New Roman"/>
          <w:b w:val="false"/>
          <w:i w:val="false"/>
          <w:color w:val="ff0000"/>
          <w:sz w:val="28"/>
        </w:rPr>
        <w:t xml:space="preserve"> (01.01.2019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52"/>
        <w:gridCol w:w="4948"/>
      </w:tblGrid>
      <w:tr>
        <w:trPr>
          <w:trHeight w:val="30" w:hRule="atLeast"/>
        </w:trPr>
        <w:tc>
          <w:tcPr>
            <w:tcW w:w="7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Атауы</w:t>
            </w:r>
          </w:p>
        </w:tc>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Сома,</w:t>
            </w:r>
            <w:r>
              <w:br/>
            </w:r>
            <w:r>
              <w:rPr>
                <w:rFonts w:ascii="Times New Roman"/>
                <w:b w:val="false"/>
                <w:i w:val="false"/>
                <w:color w:val="000000"/>
                <w:sz w:val="20"/>
              </w:rPr>
              <w:t>
</w:t>
            </w:r>
            <w:r>
              <w:rPr>
                <w:rFonts w:ascii="Times New Roman"/>
                <w:b/>
                <w:i w:val="false"/>
                <w:color w:val="000000"/>
                <w:sz w:val="20"/>
              </w:rPr>
              <w:t>мың теңге</w:t>
            </w:r>
          </w:p>
        </w:tc>
      </w:tr>
      <w:tr>
        <w:trPr>
          <w:trHeight w:val="30" w:hRule="atLeast"/>
        </w:trPr>
        <w:tc>
          <w:tcPr>
            <w:tcW w:w="7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106123,1</w:t>
            </w:r>
          </w:p>
        </w:tc>
      </w:tr>
      <w:tr>
        <w:trPr>
          <w:trHeight w:val="30" w:hRule="atLeast"/>
        </w:trPr>
        <w:tc>
          <w:tcPr>
            <w:tcW w:w="7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106123,1</w:t>
            </w:r>
          </w:p>
        </w:tc>
      </w:tr>
      <w:tr>
        <w:trPr>
          <w:trHeight w:val="30" w:hRule="atLeast"/>
        </w:trPr>
        <w:tc>
          <w:tcPr>
            <w:tcW w:w="7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трансферттері есебiнен</w:t>
            </w:r>
          </w:p>
        </w:tc>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19149,1</w:t>
            </w:r>
          </w:p>
        </w:tc>
      </w:tr>
      <w:tr>
        <w:trPr>
          <w:trHeight w:val="30" w:hRule="atLeast"/>
        </w:trPr>
        <w:tc>
          <w:tcPr>
            <w:tcW w:w="7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экономика және қаржы бөлімі</w:t>
            </w:r>
          </w:p>
        </w:tc>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19149,1</w:t>
            </w:r>
          </w:p>
        </w:tc>
      </w:tr>
      <w:tr>
        <w:trPr>
          <w:trHeight w:val="30" w:hRule="atLeast"/>
        </w:trPr>
        <w:tc>
          <w:tcPr>
            <w:tcW w:w="7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төменгі еңбекақы мөлшерінің өзгеруіне байланысты азаматтық қызметшілердің жекелеген санаттарының, мемлекеттік бюджет қаражаты есебінен ұсталатын ұйымдардың қызметкерлерінің, қазыналық кәсіпорын қызметкерлерінің еңбекақысын арттыруға</w:t>
            </w:r>
          </w:p>
        </w:tc>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9004,2</w:t>
            </w:r>
          </w:p>
        </w:tc>
      </w:tr>
      <w:tr>
        <w:trPr>
          <w:trHeight w:val="30" w:hRule="atLeast"/>
        </w:trPr>
        <w:tc>
          <w:tcPr>
            <w:tcW w:w="7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мемлекеттік қызметшілердің жекелеген санаттарының жалақысын арттыруға</w:t>
            </w:r>
          </w:p>
        </w:tc>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10144,9</w:t>
            </w:r>
          </w:p>
        </w:tc>
      </w:tr>
      <w:tr>
        <w:trPr>
          <w:trHeight w:val="30" w:hRule="atLeast"/>
        </w:trPr>
        <w:tc>
          <w:tcPr>
            <w:tcW w:w="7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86974,0</w:t>
            </w:r>
          </w:p>
        </w:tc>
      </w:tr>
      <w:tr>
        <w:trPr>
          <w:trHeight w:val="30" w:hRule="atLeast"/>
        </w:trPr>
        <w:tc>
          <w:tcPr>
            <w:tcW w:w="7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тұрғын үй-коммуналдық шаруашылық, жолаушылар көлігі, автокөлік жолдары және тұрғын үй инспекциясы бөлімі</w:t>
            </w:r>
          </w:p>
        </w:tc>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86974,0</w:t>
            </w:r>
          </w:p>
        </w:tc>
      </w:tr>
      <w:tr>
        <w:trPr>
          <w:trHeight w:val="30" w:hRule="atLeast"/>
        </w:trPr>
        <w:tc>
          <w:tcPr>
            <w:tcW w:w="7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абаттандыруға</w:t>
            </w:r>
          </w:p>
        </w:tc>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56967,9</w:t>
            </w:r>
          </w:p>
        </w:tc>
      </w:tr>
      <w:tr>
        <w:trPr>
          <w:trHeight w:val="30" w:hRule="atLeast"/>
        </w:trPr>
        <w:tc>
          <w:tcPr>
            <w:tcW w:w="7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құбыры желілерін ағымдағы жөндеуге</w:t>
            </w:r>
          </w:p>
        </w:tc>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15006,1</w:t>
            </w:r>
          </w:p>
        </w:tc>
      </w:tr>
      <w:tr>
        <w:trPr>
          <w:trHeight w:val="30" w:hRule="atLeast"/>
        </w:trPr>
        <w:tc>
          <w:tcPr>
            <w:tcW w:w="7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 (мұз) қалашығын жайластыру</w:t>
            </w:r>
          </w:p>
        </w:tc>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