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07b1" w14:textId="5be0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Бурабай ауданы Веденов ауылдық округі Қарабұлақ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Веденов ауылдық округі әкімінің 2018 жылғы 21 мамырдағы № 3 шешімі. Ақмола облысының Әділет департаментінде 2018 жылғы 4 мамырда № 6646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2017 жылғы 24 қазандағы қорытындысы негізінде, Веденов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Бурабай ауданы Веденов ауылдық округі Қарабұлақ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Тәуелсіздіктің 25 жылдығы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Орталық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Веденов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