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cfecb" w14:textId="17cfe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Бурабай ауданы Зеленобор ауылдық округінің кейбір ауылдарында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Зеленобор ауылдық округі әкімінің 2018 жылғы 10 мамырдағы № 10 шешімі. Ақмола облысының Әділет департаментінде 2018 жылғы 23 мамырда № 6624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комиссиясының 2017 жылғы 24 қазандағы қорытындысы негізінде, Зеленобор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Бурабай ауданы Зеленобор ауылдық округінің кейбір ауылдарында көшелер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Зеленобор ауылының Микрорайон № 1 көшесі Сарыарқа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Зеленобор ауылының Музыкальная школа көшесі Құлагер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Жаңаталап ауылының Центральная көшесі Береке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ауылының Боровская көшесі Жібек жолы көшесіне;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Зеленобор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Д.Жабагин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