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8a846" w14:textId="fc8a8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Ақмола облысы Бурабай ауданы Бурабай кентінің көшелерін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Бурабай ауданы Бурабай кенті әкімінің 2018 жылғы 14 наурыздағы № 4 шешімі. Ақмола облысының Әділет департаментінде 2018 жылғы 3 сәуірде № 6499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35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Республикасының әкімшілік-аумақтық құрылысы туралы" Қазақстан Республикасының 1993 жылғы 8 желтоқсандағы Заңының 14 бабының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4) тармақшасына </w:t>
      </w:r>
      <w:r>
        <w:rPr>
          <w:rFonts w:ascii="Times New Roman"/>
          <w:b w:val="false"/>
          <w:i w:val="false"/>
          <w:color w:val="000000"/>
          <w:sz w:val="28"/>
        </w:rPr>
        <w:t>сәйкес, халықтың пікірін ескере отырып және Ақмола облыстық ономастика комиссиясы отырысының 2017 жылғы 24 қазандағы қорытындысы негізінде, Бурабай кентінің әкімі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Ақмола облысы Бурабай ауданы Бурабай кентінің көшелері қайта аталсын: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Аэродромная көшесі Жібек жолы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Обозная көшесі Құлагер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Садовая көшесі Алатау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Лесная көшесі Орман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Юбилейная көшесі Мерей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Щорс көшесі Көкмайса көшесіне.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Ақмола облысы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Бурабай кентінің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Ч.Темербеков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