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2830" w14:textId="7562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қатынастары саласында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12 қаңтардағы № 12 қаулысы. Ақтөбе облысының Әділет департаментінде 2018 жылғы 31 қаңтарда № 5885 болып тіркелді. Күші жойылды - Ақтөбе облысы әкімдігінің 2020 жылғы 3 наурыздағы № 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03.03.2020 № 81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– Қазақстан Республикасының Ауыл шаруашылығы министрінің 2017 жылғы 4 шілдедегі № 285 "Жер қатынастары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15846)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"Бүлінген жерлерді қалпына келтіру жобасын келісу және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"Жер учаскелерінің бөлінетіндігі мен бөлінбейтіндігін айқындау"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2018 жылғы 12 қаңтардағы № 12 қаулысымен Бекітілген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"Бүлінген жерлерді қалпына келтіру жобасын келісу және беру" мемлекеттік көрсетілетін қызмет регламенті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"Бүлінген жерлерді қалпына келтіру жобасын келісу және беру" мемлекеттік көрсетілетін қызметі (бұдан әрі – мемлекеттік көрсетілетін қызмет) Ақтөбе облысының, Ақтөбе қаласының және аудандардың жергілікті атқарушы органдарымен (бұдан әрі – көрсетілетін қызметті беруші) көрсетіледі.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және мемлекеттік қызмет көрсету нәтижелерін беру көрсетілетін қызметті берушінің кеңсесі арқылы жүзеге асырылады.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қызметтің нысаны: қағаз түрінде.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Бүлінген жерлерді қалпына келтіру жобасын бере отырып, жазбаша келісу немесе Қазақстан Республикасы Премьер-Министрінің орынбасары – Қазақстан Республикасының Ауыл шаруашылығы министрінің 2017 жылғы 4 шілдедегі № 285 "Жер қатынастары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15846) бекітілген "Бүлінген жерлерді қалпына келтіру жобасын келісу және беру"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көрсетуден дәлелді жазбаша бас тарту мемлекеттiк көрсетілетін қызметтің нәтижесі болып табылады.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 нысаны: қағаз түрінде.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Мемлекеттiк көрсетілетін қызмет үдерісінде көрсетілетін қызметті берушiнiң құрылымдық бөлiмшелерiнiң (қызметкерлерiнiң) iс-әрекеттерінің тәртiбiн сипаттау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 ұсынған құжаттар мемлекеттiк қызметті көрсету жөніндегі рәсімді (iс-әрекетті) бастау үшін негіздеме болып табылады.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Мемлекеттiк көрсетілетін қызмет үдерісінiң құрамына кiретiн әрбiр рәсiмнiң (iс-әрекеттің) мазмұны, оның орындалу ұзақтығы: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түскен құжаттарды тіркейді және 1 (бір) күнтізбелік күні ішінде көрсетілетін қызметті берушінің басшысына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– түскен құжаттарды тіркеу;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түскен құжаттармен танысады және көрсетілетін қызметті берушінің жауапты орындаушысына 30 (отыз) минут ішінде орындауға жолдайды.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–орындауға жолдайды;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орындаушысы 12 (он екі) күнтізбелік күні ішінде түскен құжаттарды заңға сәйкестігіне қарайды, мемлекеттік көрсетілетін қызмет нәтижесін дайындайды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құжаттары толық болмаған жағдайда, мемлекеттік қызмет көрсетуден 2 (екі) жұмыс күннің ішінде дәлелді жазбаша бас тарту туралы жауап дайындайды және көрсетілетін қызметті берушінің басшысына қол қоюға жолдайды.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орындау, мемлекеттік қызмет нәтижесін дайындау немесе мемлекеттік қызмет көрсетуден дәлелді бас тарту туралы жауап;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берушінің басшысы мемлекеттік көрсетілетін қызмет нәтижесіне немесе мемлекеттік қызмет көрсетуден дәлелді жазбаша бас тарту туралы жауапқа 1 (бір) күнтізбелік күні ішінде қол қояды және көрсетілетін қызметті берушінің кеңсесіне жолдайды.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мемлекеттік қызмет нәтижесіне қол қою немесе мемлекеттік қызмет көрсетуден дәлелді бас тарту туралы жауап;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берушінің кеңсе қызметкері 1 (бір) күнтізбелік күні ішінде тіркейді және көрсетілетін қызметті алушыға мемлекеттік көрсетілетін қызмет нәтижесін немесе мемлекеттік қызмет көрсетуден дәлелді жазбаша бас тарту туралы жауабын жолдайды.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– тіркейді, мемлекеттік қызмет нәтижесін ұсынады немесе мемлекеттік қызмет көрсетуден дәлелді бас тарту туралы жауап. 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Мемлекеттiк көрсетілетін қызмет үдерісiнде көрсетiлетiн қызметтi берушiнiң құрылымдық бөлiмшелерiнiң (қызметкерлерiнiң) өзара iс-әрекеттерінің тәртiбiн сипаттау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көрсету үдерісіне қатысатын көрсетілетін қызметті берушінің құрылымдық бөлiмшелерінің (қызметкерлерінің) тiзбесі: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кеңсе қызметкері;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жауапты орындаушысы.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үдерісінде қызметті беруші құрылымдық бөлімшелерінің (қызметкерлерінің) арасындағы рәсімдердің (іс-әрекеттердің) реттілігінің сипаттамасы: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түскен құжаттарды тіркейді және 1 (бір) күнтізбелік күні ішінде көрсетілетін қызметті берушінің басшысына ұсынады;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берушінің басшысы түскен құжаттармен танысады және көрсетілетін қызметті берушінің жауапты орындаушысына 30 (отыз) минут ішінде орындауға жолдайды;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орындаушысы 12 (он екі) күнтізбелік күні ішінде түскен құжаттарды заңға сәйкестігіне қарайды, мемлекеттік көрсетілетін қызмет нәтижесін дайындайды немесе,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құжаттары толық болмаған жағдайда, мемлекеттік қызмет көрсетуден 2 (екі) жұмыс күннің ішінде дәлелді жазбаша бас тарту туралы жауап дайындайды және көрсетілетін қызметті берушінің басшысына қол қоюға жолдайды;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көрсетілетін қызмет нәтижесіне немесе мемлекеттік қызмет көрсетуден дәлелді жазбаша бас тарту туралы жауапқа 1 (бір) күнтізбелік күні ішінде қол қояды және көрсетілетін қызметті берушінің кеңсесіне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берушінің кеңсе қызметкері 1 (бір) күнтізбелік күні ішінде тіркейді және көрсетілетін қызметті алушыға мемлекеттік көрсетілетін қызмет нәтижесін немесе мемлекеттік қызмет көрсетуден дәлелді жазбаша бас тарту туралы жауабын жолдайды. 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 көрсетiлетiн қызметтi берушiлермен өзара iс-әрекет тәртiбiн, сондай-ақ мемлекеттiк қызмет көрсету үдерісiнде ақпараттық жүйелердi пайдалану тәртiбiн сипаттау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"Азаматтарға арналған үкімет" мемлекеттік корпорациясы" коммерциялық емес акционерлік қоғамы (бұдан әрі – Мемлекеттік корпорация) www.egov.kz "электрондық үкімет" веб-порталы немесе www.elicense.kz "Е-лицензиялау" веб-порталы арқылы мемлекеттік қызмет көрсетілмейді.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қызметті көрсету үдерісінде көрсетілетін қызметті берушінің құрылымдық бөлімшелерінің (қызметкерлерінің) рәсімдердің (іс- әрекеттердің) өзара іс-әрекеттерінің реттілігінің толық сипаттамасы, сондай-ақ өзге көрсетілген қызметті берушілермен және (немесе) Мемлекеттік корпорациямен өзара іс-әрекет тәртібінің және мемлекеттік қызмет көрсету үдерісінде ақпараттық жүйелерді қолдану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бизнес-үдерістерінің анықтамалығында көрсетіледі.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бизнес-үдерістерінің анықтамалығы көрсетілетін қызметті берушінің интернет-ресурсында орналастырылады.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"Бүлінген жерлерді қалпына келтіру жобасын келісу және беру" регламентіне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бизнес-үдерістерінің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№Ақтөбе облысы әкімдігінің 2018 жылғы 12 қаңтардағы № 12 қаулысымен Бекітілген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"Жер учаскелерінің бөлінетіндігі мен бөлінбейтіндігін айқындау" мемлекеттік көрсетілетін қызмет регламенті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"Жер учаскелерінің бөлінетіндігі мен бөлінбейтіндігін айқындау" мемлекеттік көрсетілетін қызметі (бұдан әрі – мемлекеттік көрсетілетін қызмет) Ақтөбе облысының, Ақтөбе қаласының және аудандардың жергілікті атқарушы органдарымен (бұдан әрі – көрсетілетін қызметті беруші) көрсетіледі.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және мемлекеттік қызмет көрсету нәтижелерін беру көрсетілетін қызметті берушінің кеңсесі арқылы жүзеге асырылады.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қызметтің нысаны: қағаз түрінде.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 учаскелерінің бөлінетіндігі мен бөлінбейтіндігін айқындау немесе Қазақстан Республикасы Премьер-Министрінің орынбасары – Қазақстан Республикасының Ауыл шаруашылығы министрінің 2017 жылғы 4 шілдедегі № 285 "Жер қатынастары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15846) бекітілген "Бүлінген жерлерді қалпына келтіру жобасын келісу және беру"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көрсетуден дәлелді жазбаша бас тарту мемлекеттiк көрсетілетін қызметтің нәтижесі болып табылады.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 нысаны: қағаз түрінде.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Мемлекеттiк көрсетілетін қызмет үдерісінде көрсетілетін қызметті берушiнiң құрылымдық бөлiмшелерiнiң (қызметкерлерiнiң) iс-әрекеттерінің тәртiбiн сипаттау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 ұсынған құжаттар мемлекеттiк қызметті көрсету жөніндегі рәсімді (iс-әрекетті) бастау үшін негіздеме болып табылады.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Мемлекеттiк көрсетілетін қызмет үдерісінiң құрамына кiретiн әрбiр рәсiмнiң (iс-әрекеттің) мазмұны, оның орындалу ұзақтығы: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түскен құжаттарды тіркейді және 1 (бір) күнтізбелік күні ішінде көрсетілетін қызметті берушінің басшысына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– түскен құжаттарды тіркеу;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түскен құжаттармен танысады және көрсетілетін қызметті берушінің жауапты орындаушысына 30 (отыз) минут ішінде орындауға жолдайды.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–орындауға жолдайды;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орындаушысы 12 (он екі) күнтізбелік күні ішінде түскен құжаттарды заңға сәйкестігіне қарайды, мемлекеттік көрсетілетін қызмет нәтижесін дайындайды немесе,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құжаттары толық болмаған жағдайда, мемлекеттік қызмет көрсетуден 2 (екі) жұмыс күннің ішінде дәлелді жазбаша бас тарту туралы жауап дайындайды және көрсетілетін қызметті берушінің басшысына қол қоюға жолдайды.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орындау, мемлекеттік қызмет нәтижесін дайындау немесе мемлекеттік қызмет көрсетуден дәлелді бас тарту туралы жауап;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көрсетілетін қызмет нәтижесіне немесе мемлекеттік қызмет көрсетуден дәлелді жазбаша бас тарту туралы жауапқа 1 (бір) күнтізбелік күні ішінде қол қояды және көрсетілетін қызметті берушінің кеңсесіне жолдайды.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мемлекеттік қызмет нәтижесіне қол қою немесе мемлекеттік қызмет көрсетуден дәлелді бас тарту туралы жауап;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берушінің кеңсе қызметкері 1 (бір) күнтізбелік күні ішінде тіркейді және көрсетілетін қызметті алушыға мемлекеттік көрсетілетін қызмет нәтижесін немесе мемлекеттік қызмет көрсетуден дәлелді жазбаша бас тарту туралы жауабын жолдайды.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– тіркейді, мемлекеттік қызмет нәтижесін ұсынады немесе мемлекеттік қызмет көрсетуден дәлелді бас тарту туралы жауап. 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Мемлекеттiк көрсетілетін қызмет үдерісiнде көрсетiлетiн қызметтi берушiнiң құрылымдық бөлiмшелерiнiң (қызметкерлерiнiң) өзара iс-әрекеттерінің тәртiбiн сипаттау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көрсету үдерісіне қатысатын көрсетілетін қызметті берушінің құрылымдық бөлiмшелерінің (қызметкерлерінің) тiзбесі: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кеңсе қызметкері;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жауапты орындаушысы.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үдерісінде қызметті беруші құрылымдық бөлімшелерінің (қызметкерлерінің) арасындағы рәсімдердің (іс-әрекеттердің) реттілігінің сипаттамасы: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түскен құжаттарды тіркейді және 1 (бір) күнтізбелік күні ішінде көрсетілетін қызметті берушінің басшысына ұсынады;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қызметті берушінің басшысы түскен құжаттармен танысады және көрсетілетін қызметті берушінің жауапты орындаушысына 30 (отыз) минут ішінде орындауға жолдайды;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жауапты орындаушысы 12 (он екі) күнтізбелік күні ішінде түскен құжаттарды заңға сәйкестігіне қарайды, мемлекеттік көрсетілетін қызмет нәтижесін дайындайды немесе,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құжаттары толық болмаған жағдайда, мемлекеттік қызмет көрсетуден 2 (екі) жұмыс күннің ішінде дәлелді жазбаша бас тарту туралы жауап дайындайды және көрсетілетін қызметті берушінің басшысына қол қоюға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көрсетілетін қызмет нәтижесіне немесе мемлекеттік қызмет көрсетуден дәлелді жазбаша бас тарту туралы жауапқа 1 (бір) күнтізбелік күні ішінде қол қояды және көрсетілетін қызметті берушінің кеңсесіне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берушінің кеңсе қызметкері 1 (бір) күнтізбелік күні ішінде тіркейді және көрсетілетін қызметті алушыға мемлекеттік көрсетілетін қызмет нәтижесін немесе мемлекеттік қызмет көрсетуден дәлелді жазбаша бас тарту туралы жауабын жолдайды. 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 көрсетiлетiн қызметтi берушiлермен өзара iс-әрекет тәртiбiн, сондай-ақ мемлекеттiк қызмет көрсету үдерісiнде ақпараттық жүйелердi пайдалану тәртiбiн сипаттау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"Азаматтарға арналған үкімет" мемлекеттік корпорациясы" коммерциялық емес акционерлік қоғамы (бұдан әрі – Мемлекеттік корпорация) www.egov.kz "электрондық үкімет" веб-порталы немесе www.elicense.kz "Е-лицензиялау" веб-порталы арқылы мемлекеттік қызмет көрсетілмейді.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қызметті көрсету үдерісінде көрсетілетін қызметті берушінің құрылымдық бөлімшелерінің (қызметкерлерінің) рәсімдердің (іс- әрекеттердің) өзара іс-әрекеттерінің реттілігінің толық сипаттамасы, сондай-ақ өзге көрсетілген қызметті берушілермен және (немесе) Мемлекеттік корпорациямен өзара іс-әрекет тәртібінің және мемлекеттік қызмет көрсету үдерісінде ақпараттық жүйелерді қолдану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бизнес-үдерістерінің анықтамалығында көрсетіледі.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бизнес-үдерістерінің анықтамалығы көрсетілетін қызметті берушінің интернет-ресурсында орналастырылады.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 учаскелерінің бөлінетіндігі мен бөлінбейтіндігін айқындау" регламентіне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бизнес-үдерістерінің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