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55fc" w14:textId="3dd5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Ақтөбе облысында мал шаруашылығын дамытуды мемлекеттік қолдау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18 қаңтардағы № 19 қаулысы. Ақтөбе облысының Әділет департаментінде 2018 жылғы 5 ақпанда № 5888 болып тіркелді. Күші жойылды - Ақтөбе облысы әкімдігінің 2018 жылғы 24 қазандағы № 466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24.10.2018 № 466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Республикасының Ауыл шаруашылығы министрінің 2017 жылғы 27 қаңтардағы № 30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14813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тұқымдық және дистрибьютерлік орталықтардың жеке қосалқы шаруашылықтардың, ауыл шаруашылығы кооперативтерінің ірі қара малдың аналық мал басын қолдан ұрықтандыру жөніндегі шығындарды 100%-ға дейін өтеуге, ауыл шаруашылығы жануарлары азығына жұмсалған шығындар құнының 50%-ға дейінгі мөлшерін өтеу, асыл тұқымды марал сатып алу, жылқы етінің, бөдене жұмыртқасының, бие сүтінің, түйе сүтінің, ешкі сүтінің құнын арзандатуға арналған субсидиялар нормативтері;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қосалқы шаруашылықтарда және ауыл шаруашылығы кооперативтерінде ірі қара малдың аналық басын қолдан ұрықтандыру бойынша қызмет жеткізушілерге, сүтті бағыттағы асыл тұқымды ірі қара малды жыл бойы қорада күтіп-баққан жағдайда азыққа жұмсалған шығындарын 100%-ға дейінгі, ауыл шаруашылығы жануарлары азықтарына арналған шығындар құнын 50%-ға дейін арзандату бойынша тауар өндірушілерге қойылатын өлшемдері мен талаптары;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бойынша 2018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бекітілсін.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бекітілген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тұқымдық және дистрибьютерлік орталықтардың жеке қосалқы шаруашылықтардың, ауыл шаруашылығы кооперативтерінің ірі қара малдың аналық мал басын қолдан ұрықтандыру жөніндегі шығындарды 100%-ға дейін өтеуге, ауыл шаруашылығы жануарлары азығына жұмсалған шығындар құнының 50 %-ға дейінгі мөлшерін өтеу, асыл тұқымды марал сатып алу, жылқы етінің, бөдене жұмыртқасының, бие сүтінің, түйе сүтінің, ешкі сүтінің құнын арзандатуға арналған субсидиялар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7335"/>
        <w:gridCol w:w="521"/>
        <w:gridCol w:w="2923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субсидия нормативі, теңге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 мен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арналған шығындар құнын арзандату*: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төлінен өсіріліп отырған бір шарушылық субьектісінде аналық мал басы 2 000 бастан кем емес, етті бағыттағы шетел селекциясындағы асыл тұқымды мүйізді ірі қараның аналық мал басы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қуаттылығы бір мезгілде 3000 бастан асатын мүйізді ірі қара мал бордақылау алаңдары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сауымы 7000 литрден жоғары сүтті бағыттағы асыл тұқымды мүйізді ірі қараның аналық мал басы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сауымы 4000 литрден жоғары сүтті бағыттағы асыл тұқымды мүйізді ірі қараның аналық мал басы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марал сатып алу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Ескерту: субсидия бөлу 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14813 тіркелген) асыл тұқымды мал шаруашылығын дамытуды, мал шаруашылығының өнімділігіні және өнім сапасын арттыруды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бағыттардың басымдықтарына сәйкес жүзеге асырылады.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және ауыл шаруашылығы кооперативтерінде ірі қара малдың аналық басын қолдан ұрықтандыру бойынша қызмет жеткізушілерге, сүтті бағыттағы асыл тұқымды ірі қара малды жыл бойы қорада күтіп-баққан жағдайда азыққа жұмсалған шығындарын 100%-ға дейінгі, ауыл шаруашылығы жануарлары азықтарына арналған шығындар құнын 50%-ға дейін арзандату бойынша тауар өндірушілерге қойылатын өлшемдері мен талаптары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3696"/>
        <w:gridCol w:w="7515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және талаптар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Зоотехникалық және ветеринарлық-санитарлық талаптарға сәйкес келетін және жарақталған қолдан ұрықтандыру пунктерінің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Арнайы дайындық курстардан өткен, асыл тұқымды мал шаруашылығы субъектілерінің тізілімінде тіркелген техник-ұрықтандырушылардың болуы.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арналған шығындар құнын арзандату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Етті бағыттағы асыл тұқымды мүйізді ірі қара малының аналығы үшін: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мүйізді ірі қара аналық мал басының ақпараттық сараптамалық жүйесі және ауыл шаруашылығы жануарларын бірдейлендіру базасында тіркеуде болуы.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Қуаттылығы бір мезгілде 3 000 бастан асатын мал бордақылау алаңдары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мүйізді ірі қара малдары ауыл шаруашылығы малдарын бірдейлендіру базасында тіркелінуі (ауыл шаруашылығы малдарын бірдейлендіру базасынан алынған үзіндімен расталады).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Орташа жылдық сүт көлемі 7 000 кг асатын сүтті бағыттағы асыл тұқымды мүйізді ірі қара малының аналығы үшін: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жылдың статистикалық жылдық есебі бойынша бір сиырдан сауылған орташа жылдық сүт көлемі 7 000 кг кем болмауы тиіс.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Орташа жылдық сүт көлемі 4 000 кг асатын сүтті бағыттағы асыл тұқымды мүйізді ірі қара малының аналығы үшін: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жылдың статистикалық жылдық есебі бойынша бір сиырдан сауылған орташа жылдық сүт көлемі 4 000 кг кем болмауы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2018 жылға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жаңа редакцияда – Ақтөбе облысы әкімдігінің 20.04.2018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883"/>
        <w:gridCol w:w="410"/>
        <w:gridCol w:w="2042"/>
        <w:gridCol w:w="3022"/>
        <w:gridCol w:w="2880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ден 450 кг дейін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ден 500 кг дейін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ден 550 кг дейін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ден 600 кг дейін және одан жоғары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боржақылау шығындарын арзандату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184 750,0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тоннадан басталатын нақты өндіріс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млн.данадан басталатын нақты өндіріс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337 500,0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 етін өндіру құнын арзандату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арналған шығындар құнын арзандату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5 686 620,0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