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1b61" w14:textId="8791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тексеру комиссиясы" коммуналдық мемлекеттік мекемесінің "Б" корпусы мемлекеттік әкімшілік қызметшілердің қызметін бағалау әдістемесін бекіту туралы</w:t>
      </w:r>
    </w:p>
    <w:p>
      <w:pPr>
        <w:spacing w:after="0"/>
        <w:ind w:left="0"/>
        <w:jc w:val="both"/>
      </w:pPr>
      <w:r>
        <w:rPr>
          <w:rFonts w:ascii="Times New Roman"/>
          <w:b w:val="false"/>
          <w:i w:val="false"/>
          <w:color w:val="000000"/>
          <w:sz w:val="28"/>
        </w:rPr>
        <w:t>Ақтөбе облысы бойынша Тексеру комиссиясының 2018 жылғы 14 наурыздағы № 4 қаулысы. Ақтөбе облысының Әділет департаментінде 2018 жылғы 6 сәуірде № 5905 болып тіркелді.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(Нормативтік құқықтық актілерді мемлекеттік тіркеу тізілімінде №16299 болып тіркелген), Ақтөбе облысы бойынша тексеру комиссиясы ҚАУЛЫ ЕТЕДІ:</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"Ақтөбе облысы бойынша тексеру комиссиясы" коммуналдық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"Ақтөбе облысы бойынша тексеру комиссиясы коммуналдық мемлекеттік мекемесінің "Б" корпусы мемлекеттік әкімшілік қызметшілерінің қызметін бағалау әдістемесін бекіту туралы" 2017 жылғы 1 наурыздағы № 2 Ақтөбе облысының тексеру комиссиясының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5386 болып тіркелген, электрондық түрде Қазақстан Республикасы нормативтік-құқықтық актілерінің эталондық бақылау банкінде 2017 жылғы 7 сәуірде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Құқықтық жұмыстар бөлімі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қаулының Ақтөбе облысы бойынша тексеру комиссиясының интернет-ресурсына орналастырылуын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"Ақтөбе облысы бойынша тексеру комиссиясы" коммуналдық мемлекеттік мекемесінің аппарат басшысына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Еңсегенұлы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комиссиясының </w:t>
            </w:r>
            <w:r>
              <w:br/>
            </w:r>
            <w:r>
              <w:rPr>
                <w:rFonts w:ascii="Times New Roman"/>
                <w:b w:val="false"/>
                <w:i w:val="false"/>
                <w:color w:val="000000"/>
                <w:sz w:val="20"/>
              </w:rPr>
              <w:t xml:space="preserve">2018 жылғы 14 наурыздағы </w:t>
            </w:r>
            <w:r>
              <w:br/>
            </w:r>
            <w:r>
              <w:rPr>
                <w:rFonts w:ascii="Times New Roman"/>
                <w:b w:val="false"/>
                <w:i w:val="false"/>
                <w:color w:val="000000"/>
                <w:sz w:val="20"/>
              </w:rPr>
              <w:t>№ 4 қаулысымен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"Ақтөбе облысы бойынша тексеру комиссисы" мемлекеттік мекемесінің "Б" корпусы мемлекеттік әкімшілік қызметшілерінің қызметін бағалаудың әдістемесі</w:t>
      </w:r>
    </w:p>
    <w:p>
      <w:pPr>
        <w:spacing w:after="0"/>
        <w:ind w:left="0"/>
        <w:jc w:val="both"/>
      </w:pPr>
      <w:r>
        <w:rPr>
          <w:rFonts w:ascii="Times New Roman"/>
          <w:b w:val="false"/>
          <w:i w:val="false"/>
          <w:color w:val="ff0000"/>
          <w:sz w:val="28"/>
        </w:rPr>
        <w:t xml:space="preserve">
      Ескерту. Қосымша жаңа редакцияда - Ақтөбе облысы бойынша тексеру комиссиясының 14.07.2023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01"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"Ақтөбе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7"/>
    <w:bookmarkStart w:name="z12" w:id="8"/>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8"/>
    <w:bookmarkStart w:name="z13" w:id="9"/>
    <w:p>
      <w:pPr>
        <w:spacing w:after="0"/>
        <w:ind w:left="0"/>
        <w:jc w:val="both"/>
      </w:pPr>
      <w:r>
        <w:rPr>
          <w:rFonts w:ascii="Times New Roman"/>
          <w:b w:val="false"/>
          <w:i w:val="false"/>
          <w:color w:val="000000"/>
          <w:sz w:val="28"/>
        </w:rPr>
        <w:t>
      3. Осы Әдістемеде пайдаланылатын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D-1, D-3,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4"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5"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6" w:id="12"/>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2"/>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7" w:id="13"/>
    <w:p>
      <w:pPr>
        <w:spacing w:after="0"/>
        <w:ind w:left="0"/>
        <w:jc w:val="both"/>
      </w:pPr>
      <w:r>
        <w:rPr>
          <w:rFonts w:ascii="Times New Roman"/>
          <w:b w:val="false"/>
          <w:i w:val="false"/>
          <w:color w:val="000000"/>
          <w:sz w:val="28"/>
        </w:rPr>
        <w:t>
      7. Ақтөбе облысы бойынша тексеру комиссияның төрағасын бағалау Ақтөбе облыстық маслихатымен жүргізіледі.</w:t>
      </w:r>
    </w:p>
    <w:bookmarkEnd w:id="13"/>
    <w:bookmarkStart w:name="z18" w:id="14"/>
    <w:p>
      <w:pPr>
        <w:spacing w:after="0"/>
        <w:ind w:left="0"/>
        <w:jc w:val="both"/>
      </w:pPr>
      <w:r>
        <w:rPr>
          <w:rFonts w:ascii="Times New Roman"/>
          <w:b w:val="false"/>
          <w:i w:val="false"/>
          <w:color w:val="000000"/>
          <w:sz w:val="28"/>
        </w:rPr>
        <w:t xml:space="preserve">
      8.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4"/>
    <w:bookmarkStart w:name="z19" w:id="15"/>
    <w:p>
      <w:pPr>
        <w:spacing w:after="0"/>
        <w:ind w:left="0"/>
        <w:jc w:val="both"/>
      </w:pPr>
      <w:r>
        <w:rPr>
          <w:rFonts w:ascii="Times New Roman"/>
          <w:b w:val="false"/>
          <w:i w:val="false"/>
          <w:color w:val="000000"/>
          <w:sz w:val="28"/>
        </w:rPr>
        <w:t>
      9.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0" w:id="16"/>
    <w:p>
      <w:pPr>
        <w:spacing w:after="0"/>
        <w:ind w:left="0"/>
        <w:jc w:val="both"/>
      </w:pPr>
      <w:r>
        <w:rPr>
          <w:rFonts w:ascii="Times New Roman"/>
          <w:b w:val="false"/>
          <w:i w:val="false"/>
          <w:color w:val="000000"/>
          <w:sz w:val="28"/>
        </w:rPr>
        <w:t>
      10.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21" w:id="17"/>
    <w:p>
      <w:pPr>
        <w:spacing w:after="0"/>
        <w:ind w:left="0"/>
        <w:jc w:val="both"/>
      </w:pPr>
      <w:r>
        <w:rPr>
          <w:rFonts w:ascii="Times New Roman"/>
          <w:b w:val="false"/>
          <w:i w:val="false"/>
          <w:color w:val="000000"/>
          <w:sz w:val="28"/>
        </w:rPr>
        <w:t>
      11. 360 әдісі бойынша бағалау нәтижелері қызметшіні оқыту бойынша шешімдер қабылдау үшін негіз болып табылады.</w:t>
      </w:r>
    </w:p>
    <w:bookmarkEnd w:id="17"/>
    <w:bookmarkStart w:name="z22" w:id="18"/>
    <w:p>
      <w:pPr>
        <w:spacing w:after="0"/>
        <w:ind w:left="0"/>
        <w:jc w:val="both"/>
      </w:pPr>
      <w:r>
        <w:rPr>
          <w:rFonts w:ascii="Times New Roman"/>
          <w:b w:val="false"/>
          <w:i w:val="false"/>
          <w:color w:val="000000"/>
          <w:sz w:val="28"/>
        </w:rPr>
        <w:t>
      12.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3" w:id="19"/>
    <w:p>
      <w:pPr>
        <w:spacing w:after="0"/>
        <w:ind w:left="0"/>
        <w:jc w:val="both"/>
      </w:pPr>
      <w:r>
        <w:rPr>
          <w:rFonts w:ascii="Times New Roman"/>
          <w:b w:val="false"/>
          <w:i w:val="false"/>
          <w:color w:val="000000"/>
          <w:sz w:val="28"/>
        </w:rPr>
        <w:t>
      13.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4" w:id="20"/>
    <w:p>
      <w:pPr>
        <w:spacing w:after="0"/>
        <w:ind w:left="0"/>
        <w:jc w:val="both"/>
      </w:pPr>
      <w:r>
        <w:rPr>
          <w:rFonts w:ascii="Times New Roman"/>
          <w:b w:val="false"/>
          <w:i w:val="false"/>
          <w:color w:val="000000"/>
          <w:sz w:val="28"/>
        </w:rPr>
        <w:t>
      14.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5" w:id="21"/>
    <w:p>
      <w:pPr>
        <w:spacing w:after="0"/>
        <w:ind w:left="0"/>
        <w:jc w:val="both"/>
      </w:pPr>
      <w:r>
        <w:rPr>
          <w:rFonts w:ascii="Times New Roman"/>
          <w:b w:val="false"/>
          <w:i w:val="false"/>
          <w:color w:val="000000"/>
          <w:sz w:val="28"/>
        </w:rPr>
        <w:t xml:space="preserve">
      15.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21"/>
    <w:bookmarkStart w:name="z26" w:id="22"/>
    <w:p>
      <w:pPr>
        <w:spacing w:after="0"/>
        <w:ind w:left="0"/>
        <w:jc w:val="both"/>
      </w:pPr>
      <w:r>
        <w:rPr>
          <w:rFonts w:ascii="Times New Roman"/>
          <w:b w:val="false"/>
          <w:i w:val="false"/>
          <w:color w:val="000000"/>
          <w:sz w:val="28"/>
        </w:rPr>
        <w:t>
      16.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2"/>
    <w:bookmarkStart w:name="z27" w:id="23"/>
    <w:p>
      <w:pPr>
        <w:spacing w:after="0"/>
        <w:ind w:left="0"/>
        <w:jc w:val="both"/>
      </w:pPr>
      <w:r>
        <w:rPr>
          <w:rFonts w:ascii="Times New Roman"/>
          <w:b w:val="false"/>
          <w:i w:val="false"/>
          <w:color w:val="000000"/>
          <w:sz w:val="28"/>
        </w:rPr>
        <w:t xml:space="preserve">
      17.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8" w:id="24"/>
    <w:p>
      <w:pPr>
        <w:spacing w:after="0"/>
        <w:ind w:left="0"/>
        <w:jc w:val="both"/>
      </w:pPr>
      <w:r>
        <w:rPr>
          <w:rFonts w:ascii="Times New Roman"/>
          <w:b w:val="false"/>
          <w:i w:val="false"/>
          <w:color w:val="000000"/>
          <w:sz w:val="28"/>
        </w:rPr>
        <w:t>
      18.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4"/>
    <w:bookmarkStart w:name="z29" w:id="25"/>
    <w:p>
      <w:pPr>
        <w:spacing w:after="0"/>
        <w:ind w:left="0"/>
        <w:jc w:val="both"/>
      </w:pPr>
      <w:r>
        <w:rPr>
          <w:rFonts w:ascii="Times New Roman"/>
          <w:b w:val="false"/>
          <w:i w:val="false"/>
          <w:color w:val="000000"/>
          <w:sz w:val="28"/>
        </w:rPr>
        <w:t>
      19.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30" w:id="26"/>
    <w:p>
      <w:pPr>
        <w:spacing w:after="0"/>
        <w:ind w:left="0"/>
        <w:jc w:val="both"/>
      </w:pPr>
      <w:r>
        <w:rPr>
          <w:rFonts w:ascii="Times New Roman"/>
          <w:b w:val="false"/>
          <w:i w:val="false"/>
          <w:color w:val="000000"/>
          <w:sz w:val="28"/>
        </w:rPr>
        <w:t>
      20.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1" w:id="27"/>
    <w:p>
      <w:pPr>
        <w:spacing w:after="0"/>
        <w:ind w:left="0"/>
        <w:jc w:val="both"/>
      </w:pPr>
      <w:r>
        <w:rPr>
          <w:rFonts w:ascii="Times New Roman"/>
          <w:b w:val="false"/>
          <w:i w:val="false"/>
          <w:color w:val="000000"/>
          <w:sz w:val="28"/>
        </w:rPr>
        <w:t>
      21. Персоналды басқару қызметінің қызметшісі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2" w:id="28"/>
    <w:p>
      <w:pPr>
        <w:spacing w:after="0"/>
        <w:ind w:left="0"/>
        <w:jc w:val="both"/>
      </w:pPr>
      <w:r>
        <w:rPr>
          <w:rFonts w:ascii="Times New Roman"/>
          <w:b w:val="false"/>
          <w:i w:val="false"/>
          <w:color w:val="000000"/>
          <w:sz w:val="28"/>
        </w:rPr>
        <w:t>
      22.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3"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4" w:id="30"/>
    <w:p>
      <w:pPr>
        <w:spacing w:after="0"/>
        <w:ind w:left="0"/>
        <w:jc w:val="both"/>
      </w:pPr>
      <w:r>
        <w:rPr>
          <w:rFonts w:ascii="Times New Roman"/>
          <w:b w:val="false"/>
          <w:i w:val="false"/>
          <w:color w:val="000000"/>
          <w:sz w:val="28"/>
        </w:rPr>
        <w:t>
      23.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5" w:id="31"/>
    <w:p>
      <w:pPr>
        <w:spacing w:after="0"/>
        <w:ind w:left="0"/>
        <w:jc w:val="both"/>
      </w:pPr>
      <w:r>
        <w:rPr>
          <w:rFonts w:ascii="Times New Roman"/>
          <w:b w:val="false"/>
          <w:i w:val="false"/>
          <w:color w:val="000000"/>
          <w:sz w:val="28"/>
        </w:rPr>
        <w:t xml:space="preserve">
      24.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6" w:id="32"/>
    <w:p>
      <w:pPr>
        <w:spacing w:after="0"/>
        <w:ind w:left="0"/>
        <w:jc w:val="both"/>
      </w:pPr>
      <w:r>
        <w:rPr>
          <w:rFonts w:ascii="Times New Roman"/>
          <w:b w:val="false"/>
          <w:i w:val="false"/>
          <w:color w:val="000000"/>
          <w:sz w:val="28"/>
        </w:rPr>
        <w:t>
      25.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7" w:id="33"/>
    <w:p>
      <w:pPr>
        <w:spacing w:after="0"/>
        <w:ind w:left="0"/>
        <w:jc w:val="both"/>
      </w:pPr>
      <w:r>
        <w:rPr>
          <w:rFonts w:ascii="Times New Roman"/>
          <w:b w:val="false"/>
          <w:i w:val="false"/>
          <w:color w:val="000000"/>
          <w:sz w:val="28"/>
        </w:rPr>
        <w:t>
      26.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8" w:id="34"/>
    <w:p>
      <w:pPr>
        <w:spacing w:after="0"/>
        <w:ind w:left="0"/>
        <w:jc w:val="both"/>
      </w:pPr>
      <w:r>
        <w:rPr>
          <w:rFonts w:ascii="Times New Roman"/>
          <w:b w:val="false"/>
          <w:i w:val="false"/>
          <w:color w:val="000000"/>
          <w:sz w:val="28"/>
        </w:rPr>
        <w:t>
      27.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9" w:id="35"/>
    <w:p>
      <w:pPr>
        <w:spacing w:after="0"/>
        <w:ind w:left="0"/>
        <w:jc w:val="both"/>
      </w:pPr>
      <w:r>
        <w:rPr>
          <w:rFonts w:ascii="Times New Roman"/>
          <w:b w:val="false"/>
          <w:i w:val="false"/>
          <w:color w:val="000000"/>
          <w:sz w:val="28"/>
        </w:rPr>
        <w:t>
      28.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40" w:id="36"/>
    <w:p>
      <w:pPr>
        <w:spacing w:after="0"/>
        <w:ind w:left="0"/>
        <w:jc w:val="both"/>
      </w:pPr>
      <w:r>
        <w:rPr>
          <w:rFonts w:ascii="Times New Roman"/>
          <w:b w:val="false"/>
          <w:i w:val="false"/>
          <w:color w:val="000000"/>
          <w:sz w:val="28"/>
        </w:rPr>
        <w:t>
      29.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41"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2" w:id="38"/>
    <w:p>
      <w:pPr>
        <w:spacing w:after="0"/>
        <w:ind w:left="0"/>
        <w:jc w:val="both"/>
      </w:pPr>
      <w:r>
        <w:rPr>
          <w:rFonts w:ascii="Times New Roman"/>
          <w:b w:val="false"/>
          <w:i w:val="false"/>
          <w:color w:val="000000"/>
          <w:sz w:val="28"/>
        </w:rPr>
        <w:t>
      30. "Б" корпусының қызметшілерін бағалау саралау әдісі бойынша жүзеге асырылады.</w:t>
      </w:r>
    </w:p>
    <w:bookmarkEnd w:id="38"/>
    <w:bookmarkStart w:name="z43" w:id="39"/>
    <w:p>
      <w:pPr>
        <w:spacing w:after="0"/>
        <w:ind w:left="0"/>
        <w:jc w:val="both"/>
      </w:pPr>
      <w:r>
        <w:rPr>
          <w:rFonts w:ascii="Times New Roman"/>
          <w:b w:val="false"/>
          <w:i w:val="false"/>
          <w:color w:val="000000"/>
          <w:sz w:val="28"/>
        </w:rPr>
        <w:t xml:space="preserve">
      31.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4" w:id="40"/>
    <w:p>
      <w:pPr>
        <w:spacing w:after="0"/>
        <w:ind w:left="0"/>
        <w:jc w:val="both"/>
      </w:pPr>
      <w:r>
        <w:rPr>
          <w:rFonts w:ascii="Times New Roman"/>
          <w:b w:val="false"/>
          <w:i w:val="false"/>
          <w:color w:val="000000"/>
          <w:sz w:val="28"/>
        </w:rPr>
        <w:t>
      32.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5" w:id="41"/>
    <w:p>
      <w:pPr>
        <w:spacing w:after="0"/>
        <w:ind w:left="0"/>
        <w:jc w:val="both"/>
      </w:pPr>
      <w:r>
        <w:rPr>
          <w:rFonts w:ascii="Times New Roman"/>
          <w:b w:val="false"/>
          <w:i w:val="false"/>
          <w:color w:val="000000"/>
          <w:sz w:val="28"/>
        </w:rPr>
        <w:t>
      33.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6" w:id="42"/>
    <w:p>
      <w:pPr>
        <w:spacing w:after="0"/>
        <w:ind w:left="0"/>
        <w:jc w:val="both"/>
      </w:pPr>
      <w:r>
        <w:rPr>
          <w:rFonts w:ascii="Times New Roman"/>
          <w:b w:val="false"/>
          <w:i w:val="false"/>
          <w:color w:val="000000"/>
          <w:sz w:val="28"/>
        </w:rPr>
        <w:t>
      34.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7"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8" w:id="44"/>
    <w:p>
      <w:pPr>
        <w:spacing w:after="0"/>
        <w:ind w:left="0"/>
        <w:jc w:val="both"/>
      </w:pPr>
      <w:r>
        <w:rPr>
          <w:rFonts w:ascii="Times New Roman"/>
          <w:b w:val="false"/>
          <w:i w:val="false"/>
          <w:color w:val="000000"/>
          <w:sz w:val="28"/>
        </w:rPr>
        <w:t>
      35.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9" w:id="45"/>
    <w:p>
      <w:pPr>
        <w:spacing w:after="0"/>
        <w:ind w:left="0"/>
        <w:jc w:val="both"/>
      </w:pPr>
      <w:r>
        <w:rPr>
          <w:rFonts w:ascii="Times New Roman"/>
          <w:b w:val="false"/>
          <w:i w:val="false"/>
          <w:color w:val="000000"/>
          <w:sz w:val="28"/>
        </w:rPr>
        <w:t>
      36.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50" w:id="46"/>
    <w:p>
      <w:pPr>
        <w:spacing w:after="0"/>
        <w:ind w:left="0"/>
        <w:jc w:val="both"/>
      </w:pPr>
      <w:r>
        <w:rPr>
          <w:rFonts w:ascii="Times New Roman"/>
          <w:b w:val="false"/>
          <w:i w:val="false"/>
          <w:color w:val="000000"/>
          <w:sz w:val="28"/>
        </w:rPr>
        <w:t>
      37.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1" w:id="47"/>
    <w:p>
      <w:pPr>
        <w:spacing w:after="0"/>
        <w:ind w:left="0"/>
        <w:jc w:val="both"/>
      </w:pPr>
      <w:r>
        <w:rPr>
          <w:rFonts w:ascii="Times New Roman"/>
          <w:b w:val="false"/>
          <w:i w:val="false"/>
          <w:color w:val="000000"/>
          <w:sz w:val="28"/>
        </w:rPr>
        <w:t xml:space="preserve">
      38.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2"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3" w:id="49"/>
    <w:p>
      <w:pPr>
        <w:spacing w:after="0"/>
        <w:ind w:left="0"/>
        <w:jc w:val="both"/>
      </w:pPr>
      <w:r>
        <w:rPr>
          <w:rFonts w:ascii="Times New Roman"/>
          <w:b w:val="false"/>
          <w:i w:val="false"/>
          <w:color w:val="000000"/>
          <w:sz w:val="28"/>
        </w:rPr>
        <w:t xml:space="preserve">
      39.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9"/>
    <w:bookmarkStart w:name="z54" w:id="50"/>
    <w:p>
      <w:pPr>
        <w:spacing w:after="0"/>
        <w:ind w:left="0"/>
        <w:jc w:val="both"/>
      </w:pPr>
      <w:r>
        <w:rPr>
          <w:rFonts w:ascii="Times New Roman"/>
          <w:b w:val="false"/>
          <w:i w:val="false"/>
          <w:color w:val="000000"/>
          <w:sz w:val="28"/>
        </w:rPr>
        <w:t>
      40.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5" w:id="51"/>
    <w:p>
      <w:pPr>
        <w:spacing w:after="0"/>
        <w:ind w:left="0"/>
        <w:jc w:val="both"/>
      </w:pPr>
      <w:r>
        <w:rPr>
          <w:rFonts w:ascii="Times New Roman"/>
          <w:b w:val="false"/>
          <w:i w:val="false"/>
          <w:color w:val="000000"/>
          <w:sz w:val="28"/>
        </w:rPr>
        <w:t xml:space="preserve">
      41.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51"/>
    <w:bookmarkStart w:name="z56" w:id="52"/>
    <w:p>
      <w:pPr>
        <w:spacing w:after="0"/>
        <w:ind w:left="0"/>
        <w:jc w:val="both"/>
      </w:pPr>
      <w:r>
        <w:rPr>
          <w:rFonts w:ascii="Times New Roman"/>
          <w:b w:val="false"/>
          <w:i w:val="false"/>
          <w:color w:val="000000"/>
          <w:sz w:val="28"/>
        </w:rPr>
        <w:t>
      42. Персоналды басқару қызметі калибрлеу сессиясының қызметін ұйымдастырады.</w:t>
      </w:r>
    </w:p>
    <w:bookmarkEnd w:id="52"/>
    <w:bookmarkStart w:name="z57" w:id="53"/>
    <w:p>
      <w:pPr>
        <w:spacing w:after="0"/>
        <w:ind w:left="0"/>
        <w:jc w:val="both"/>
      </w:pPr>
      <w:r>
        <w:rPr>
          <w:rFonts w:ascii="Times New Roman"/>
          <w:b w:val="false"/>
          <w:i w:val="false"/>
          <w:color w:val="000000"/>
          <w:sz w:val="28"/>
        </w:rPr>
        <w:t>
      43.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8" w:id="54"/>
    <w:p>
      <w:pPr>
        <w:spacing w:after="0"/>
        <w:ind w:left="0"/>
        <w:jc w:val="both"/>
      </w:pPr>
      <w:r>
        <w:rPr>
          <w:rFonts w:ascii="Times New Roman"/>
          <w:b w:val="false"/>
          <w:i w:val="false"/>
          <w:color w:val="000000"/>
          <w:sz w:val="28"/>
        </w:rPr>
        <w:t>
      44.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9" w:id="5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5"/>
    <w:bookmarkStart w:name="z60" w:id="56"/>
    <w:p>
      <w:pPr>
        <w:spacing w:after="0"/>
        <w:ind w:left="0"/>
        <w:jc w:val="both"/>
      </w:pPr>
      <w:r>
        <w:rPr>
          <w:rFonts w:ascii="Times New Roman"/>
          <w:b w:val="false"/>
          <w:i w:val="false"/>
          <w:color w:val="000000"/>
          <w:sz w:val="28"/>
        </w:rPr>
        <w:t xml:space="preserve">
      45.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6"/>
    <w:bookmarkStart w:name="z61" w:id="57"/>
    <w:p>
      <w:pPr>
        <w:spacing w:after="0"/>
        <w:ind w:left="0"/>
        <w:jc w:val="both"/>
      </w:pPr>
      <w:r>
        <w:rPr>
          <w:rFonts w:ascii="Times New Roman"/>
          <w:b w:val="false"/>
          <w:i w:val="false"/>
          <w:color w:val="000000"/>
          <w:sz w:val="28"/>
        </w:rPr>
        <w:t>
      46. Тиісті НМИ бар жеке жұмыс жоспарын жоғары тұрған басшы бекітеді.</w:t>
      </w:r>
    </w:p>
    <w:bookmarkEnd w:id="57"/>
    <w:bookmarkStart w:name="z62" w:id="58"/>
    <w:p>
      <w:pPr>
        <w:spacing w:after="0"/>
        <w:ind w:left="0"/>
        <w:jc w:val="both"/>
      </w:pPr>
      <w:r>
        <w:rPr>
          <w:rFonts w:ascii="Times New Roman"/>
          <w:b w:val="false"/>
          <w:i w:val="false"/>
          <w:color w:val="000000"/>
          <w:sz w:val="28"/>
        </w:rPr>
        <w:t>
      47.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8"/>
    <w:bookmarkStart w:name="z63" w:id="59"/>
    <w:p>
      <w:pPr>
        <w:spacing w:after="0"/>
        <w:ind w:left="0"/>
        <w:jc w:val="both"/>
      </w:pPr>
      <w:r>
        <w:rPr>
          <w:rFonts w:ascii="Times New Roman"/>
          <w:b w:val="false"/>
          <w:i w:val="false"/>
          <w:color w:val="000000"/>
          <w:sz w:val="28"/>
        </w:rPr>
        <w:t>
      48. НМИ:</w:t>
      </w:r>
    </w:p>
    <w:bookmarkEnd w:id="5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4" w:id="60"/>
    <w:p>
      <w:pPr>
        <w:spacing w:after="0"/>
        <w:ind w:left="0"/>
        <w:jc w:val="both"/>
      </w:pPr>
      <w:r>
        <w:rPr>
          <w:rFonts w:ascii="Times New Roman"/>
          <w:b w:val="false"/>
          <w:i w:val="false"/>
          <w:color w:val="000000"/>
          <w:sz w:val="28"/>
        </w:rPr>
        <w:t>
      49. НМИ саны 5 құрайды.</w:t>
      </w:r>
    </w:p>
    <w:bookmarkEnd w:id="60"/>
    <w:p>
      <w:pPr>
        <w:spacing w:after="0"/>
        <w:ind w:left="0"/>
        <w:jc w:val="left"/>
      </w:pPr>
      <w:r>
        <w:rPr>
          <w:rFonts w:ascii="Times New Roman"/>
          <w:b/>
          <w:i w:val="false"/>
          <w:color w:val="000000"/>
        </w:rPr>
        <w:t xml:space="preserve"> 1-параграф. НМИ жетістігін бағалау тәртібі</w:t>
      </w:r>
    </w:p>
    <w:bookmarkStart w:name="z66" w:id="61"/>
    <w:p>
      <w:pPr>
        <w:spacing w:after="0"/>
        <w:ind w:left="0"/>
        <w:jc w:val="both"/>
      </w:pPr>
      <w:r>
        <w:rPr>
          <w:rFonts w:ascii="Times New Roman"/>
          <w:b w:val="false"/>
          <w:i w:val="false"/>
          <w:color w:val="000000"/>
          <w:sz w:val="28"/>
        </w:rPr>
        <w:t xml:space="preserve">
      50.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1"/>
    <w:bookmarkStart w:name="z67" w:id="62"/>
    <w:p>
      <w:pPr>
        <w:spacing w:after="0"/>
        <w:ind w:left="0"/>
        <w:jc w:val="both"/>
      </w:pPr>
      <w:r>
        <w:rPr>
          <w:rFonts w:ascii="Times New Roman"/>
          <w:b w:val="false"/>
          <w:i w:val="false"/>
          <w:color w:val="000000"/>
          <w:sz w:val="28"/>
        </w:rPr>
        <w:t>
      51.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8" w:id="63"/>
    <w:p>
      <w:pPr>
        <w:spacing w:after="0"/>
        <w:ind w:left="0"/>
        <w:jc w:val="both"/>
      </w:pPr>
      <w:r>
        <w:rPr>
          <w:rFonts w:ascii="Times New Roman"/>
          <w:b w:val="false"/>
          <w:i w:val="false"/>
          <w:color w:val="000000"/>
          <w:sz w:val="28"/>
        </w:rPr>
        <w:t>
      52. Бағалау парағы тікелей басшымен толтырылғаннан кейін, ол жоғары тұрған басшының қарауына енгізіледі.</w:t>
      </w:r>
    </w:p>
    <w:bookmarkEnd w:id="63"/>
    <w:bookmarkStart w:name="z69" w:id="64"/>
    <w:p>
      <w:pPr>
        <w:spacing w:after="0"/>
        <w:ind w:left="0"/>
        <w:jc w:val="both"/>
      </w:pPr>
      <w:r>
        <w:rPr>
          <w:rFonts w:ascii="Times New Roman"/>
          <w:b w:val="false"/>
          <w:i w:val="false"/>
          <w:color w:val="000000"/>
          <w:sz w:val="28"/>
        </w:rPr>
        <w:t>
      53.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70" w:id="65"/>
    <w:p>
      <w:pPr>
        <w:spacing w:after="0"/>
        <w:ind w:left="0"/>
        <w:jc w:val="both"/>
      </w:pPr>
      <w:r>
        <w:rPr>
          <w:rFonts w:ascii="Times New Roman"/>
          <w:b w:val="false"/>
          <w:i w:val="false"/>
          <w:color w:val="000000"/>
          <w:sz w:val="28"/>
        </w:rPr>
        <w:t>
      54.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71" w:id="66"/>
    <w:p>
      <w:pPr>
        <w:spacing w:after="0"/>
        <w:ind w:left="0"/>
        <w:jc w:val="both"/>
      </w:pPr>
      <w:r>
        <w:rPr>
          <w:rFonts w:ascii="Times New Roman"/>
          <w:b w:val="false"/>
          <w:i w:val="false"/>
          <w:color w:val="000000"/>
          <w:sz w:val="28"/>
        </w:rPr>
        <w:t>
      55.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72" w:id="67"/>
    <w:p>
      <w:pPr>
        <w:spacing w:after="0"/>
        <w:ind w:left="0"/>
        <w:jc w:val="both"/>
      </w:pPr>
      <w:r>
        <w:rPr>
          <w:rFonts w:ascii="Times New Roman"/>
          <w:b w:val="false"/>
          <w:i w:val="false"/>
          <w:color w:val="000000"/>
          <w:sz w:val="28"/>
        </w:rPr>
        <w:t>
      56.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3" w:id="68"/>
    <w:p>
      <w:pPr>
        <w:spacing w:after="0"/>
        <w:ind w:left="0"/>
        <w:jc w:val="both"/>
      </w:pPr>
      <w:r>
        <w:rPr>
          <w:rFonts w:ascii="Times New Roman"/>
          <w:b w:val="false"/>
          <w:i w:val="false"/>
          <w:color w:val="000000"/>
          <w:sz w:val="28"/>
        </w:rPr>
        <w:t>
      57.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4"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5" w:id="70"/>
    <w:p>
      <w:pPr>
        <w:spacing w:after="0"/>
        <w:ind w:left="0"/>
        <w:jc w:val="both"/>
      </w:pPr>
      <w:r>
        <w:rPr>
          <w:rFonts w:ascii="Times New Roman"/>
          <w:b w:val="false"/>
          <w:i w:val="false"/>
          <w:color w:val="000000"/>
          <w:sz w:val="28"/>
        </w:rPr>
        <w:t>
      58.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6" w:id="71"/>
    <w:p>
      <w:pPr>
        <w:spacing w:after="0"/>
        <w:ind w:left="0"/>
        <w:jc w:val="both"/>
      </w:pPr>
      <w:r>
        <w:rPr>
          <w:rFonts w:ascii="Times New Roman"/>
          <w:b w:val="false"/>
          <w:i w:val="false"/>
          <w:color w:val="000000"/>
          <w:sz w:val="28"/>
        </w:rPr>
        <w:t>
      59. Комиссияның отырысы оның құрамының кем дегенде үштен екісі қатысқан жағдайда өкілетті болып есептеледі.</w:t>
      </w:r>
    </w:p>
    <w:bookmarkEnd w:id="71"/>
    <w:bookmarkStart w:name="z77" w:id="72"/>
    <w:p>
      <w:pPr>
        <w:spacing w:after="0"/>
        <w:ind w:left="0"/>
        <w:jc w:val="both"/>
      </w:pPr>
      <w:r>
        <w:rPr>
          <w:rFonts w:ascii="Times New Roman"/>
          <w:b w:val="false"/>
          <w:i w:val="false"/>
          <w:color w:val="000000"/>
          <w:sz w:val="28"/>
        </w:rPr>
        <w:t>
      60.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8" w:id="73"/>
    <w:p>
      <w:pPr>
        <w:spacing w:after="0"/>
        <w:ind w:left="0"/>
        <w:jc w:val="both"/>
      </w:pPr>
      <w:r>
        <w:rPr>
          <w:rFonts w:ascii="Times New Roman"/>
          <w:b w:val="false"/>
          <w:i w:val="false"/>
          <w:color w:val="000000"/>
          <w:sz w:val="28"/>
        </w:rPr>
        <w:t>
      61. Комиссияның шешімі ашық дауыс беру арқылы қабылданады.</w:t>
      </w:r>
    </w:p>
    <w:bookmarkEnd w:id="73"/>
    <w:bookmarkStart w:name="z79" w:id="74"/>
    <w:p>
      <w:pPr>
        <w:spacing w:after="0"/>
        <w:ind w:left="0"/>
        <w:jc w:val="both"/>
      </w:pPr>
      <w:r>
        <w:rPr>
          <w:rFonts w:ascii="Times New Roman"/>
          <w:b w:val="false"/>
          <w:i w:val="false"/>
          <w:color w:val="000000"/>
          <w:sz w:val="28"/>
        </w:rPr>
        <w:t>
      62.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80" w:id="75"/>
    <w:p>
      <w:pPr>
        <w:spacing w:after="0"/>
        <w:ind w:left="0"/>
        <w:jc w:val="both"/>
      </w:pPr>
      <w:r>
        <w:rPr>
          <w:rFonts w:ascii="Times New Roman"/>
          <w:b w:val="false"/>
          <w:i w:val="false"/>
          <w:color w:val="000000"/>
          <w:sz w:val="28"/>
        </w:rPr>
        <w:t>
      63. Комиссияның хатшысы персоналды басқару қызметінің қызметшісі болып табылады. Комиссияның хатшысы дауыс беруге қатыспайды.</w:t>
      </w:r>
    </w:p>
    <w:bookmarkEnd w:id="75"/>
    <w:bookmarkStart w:name="z81" w:id="76"/>
    <w:p>
      <w:pPr>
        <w:spacing w:after="0"/>
        <w:ind w:left="0"/>
        <w:jc w:val="both"/>
      </w:pPr>
      <w:r>
        <w:rPr>
          <w:rFonts w:ascii="Times New Roman"/>
          <w:b w:val="false"/>
          <w:i w:val="false"/>
          <w:color w:val="000000"/>
          <w:sz w:val="28"/>
        </w:rPr>
        <w:t>
      64. Персоналды басқару қызметі Комиссия төрағасымен келісілген мерзімдерге Комиссия отырысының өткізілуін қамтамасыз етеді.</w:t>
      </w:r>
    </w:p>
    <w:bookmarkEnd w:id="76"/>
    <w:bookmarkStart w:name="z82" w:id="77"/>
    <w:p>
      <w:pPr>
        <w:spacing w:after="0"/>
        <w:ind w:left="0"/>
        <w:jc w:val="both"/>
      </w:pPr>
      <w:r>
        <w:rPr>
          <w:rFonts w:ascii="Times New Roman"/>
          <w:b w:val="false"/>
          <w:i w:val="false"/>
          <w:color w:val="000000"/>
          <w:sz w:val="28"/>
        </w:rPr>
        <w:t>
      65. Персоналды басқару қызметі Комиссияның отырысына келесі құжаттарды ұсынады:</w:t>
      </w:r>
    </w:p>
    <w:bookmarkEnd w:id="7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3" w:id="78"/>
    <w:p>
      <w:pPr>
        <w:spacing w:after="0"/>
        <w:ind w:left="0"/>
        <w:jc w:val="both"/>
      </w:pPr>
      <w:r>
        <w:rPr>
          <w:rFonts w:ascii="Times New Roman"/>
          <w:b w:val="false"/>
          <w:i w:val="false"/>
          <w:color w:val="000000"/>
          <w:sz w:val="28"/>
        </w:rPr>
        <w:t>
      66.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4" w:id="79"/>
    <w:p>
      <w:pPr>
        <w:spacing w:after="0"/>
        <w:ind w:left="0"/>
        <w:jc w:val="both"/>
      </w:pPr>
      <w:r>
        <w:rPr>
          <w:rFonts w:ascii="Times New Roman"/>
          <w:b w:val="false"/>
          <w:i w:val="false"/>
          <w:color w:val="000000"/>
          <w:sz w:val="28"/>
        </w:rPr>
        <w:t>
      67.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5" w:id="80"/>
    <w:p>
      <w:pPr>
        <w:spacing w:after="0"/>
        <w:ind w:left="0"/>
        <w:jc w:val="both"/>
      </w:pPr>
      <w:r>
        <w:rPr>
          <w:rFonts w:ascii="Times New Roman"/>
          <w:b w:val="false"/>
          <w:i w:val="false"/>
          <w:color w:val="000000"/>
          <w:sz w:val="28"/>
        </w:rPr>
        <w:t>
      68. Бағалаудың нәтижелері уәкілетті тұлғамен бекітіледі және хаттамада тіркеледі.</w:t>
      </w:r>
    </w:p>
    <w:bookmarkEnd w:id="80"/>
    <w:bookmarkStart w:name="z86" w:id="81"/>
    <w:p>
      <w:pPr>
        <w:spacing w:after="0"/>
        <w:ind w:left="0"/>
        <w:jc w:val="both"/>
      </w:pPr>
      <w:r>
        <w:rPr>
          <w:rFonts w:ascii="Times New Roman"/>
          <w:b w:val="false"/>
          <w:i w:val="false"/>
          <w:color w:val="000000"/>
          <w:sz w:val="28"/>
        </w:rPr>
        <w:t>
      69.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7" w:id="82"/>
    <w:p>
      <w:pPr>
        <w:spacing w:after="0"/>
        <w:ind w:left="0"/>
        <w:jc w:val="both"/>
      </w:pPr>
      <w:r>
        <w:rPr>
          <w:rFonts w:ascii="Times New Roman"/>
          <w:b w:val="false"/>
          <w:i w:val="false"/>
          <w:color w:val="000000"/>
          <w:sz w:val="28"/>
        </w:rPr>
        <w:t>
      70.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8" w:id="83"/>
    <w:p>
      <w:pPr>
        <w:spacing w:after="0"/>
        <w:ind w:left="0"/>
        <w:jc w:val="both"/>
      </w:pPr>
      <w:r>
        <w:rPr>
          <w:rFonts w:ascii="Times New Roman"/>
          <w:b w:val="false"/>
          <w:i w:val="false"/>
          <w:color w:val="000000"/>
          <w:sz w:val="28"/>
        </w:rPr>
        <w:t>
      71. "Б" корпусы қызметшісінің Комиссия шешіміне шағымдануы мемлекеттік қызмет істері жөніндегі аумақтық уәкілетті органда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9" w:id="84"/>
    <w:p>
      <w:pPr>
        <w:spacing w:after="0"/>
        <w:ind w:left="0"/>
        <w:jc w:val="both"/>
      </w:pPr>
      <w:r>
        <w:rPr>
          <w:rFonts w:ascii="Times New Roman"/>
          <w:b w:val="false"/>
          <w:i w:val="false"/>
          <w:color w:val="000000"/>
          <w:sz w:val="28"/>
        </w:rPr>
        <w:t>
      72. "Б" корпусы қызметшісі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(тегі, бас әріптер)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w:t>
      </w:r>
    </w:p>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w:t>
      </w:r>
    </w:p>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w:t>
      </w:r>
      <w:r>
        <w:br/>
      </w:r>
      <w:r>
        <w:rPr>
          <w:rFonts w:ascii="Times New Roman"/>
          <w:b/>
          <w:i w:val="false"/>
          <w:color w:val="000000"/>
        </w:rPr>
        <w:t>(құрылымдық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w:t>
      </w:r>
      <w:r>
        <w:br/>
      </w:r>
      <w:r>
        <w:rPr>
          <w:rFonts w:ascii="Times New Roman"/>
          <w:b/>
          <w:i w:val="false"/>
          <w:color w:val="000000"/>
        </w:rPr>
        <w:t>("Б"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 </w:t>
      </w:r>
      <w:r>
        <w:br/>
      </w:r>
      <w:r>
        <w:rPr>
          <w:rFonts w:ascii="Times New Roman"/>
          <w:b/>
          <w:i w:val="false"/>
          <w:color w:val="000000"/>
        </w:rPr>
        <w:t xml:space="preserve">(Т.А.Ә.,бағаланатын тұлғаның лауазымы)  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w:t>
            </w:r>
            <w:r>
              <w:br/>
            </w:r>
            <w:r>
              <w:rPr>
                <w:rFonts w:ascii="Times New Roman"/>
                <w:b w:val="false"/>
                <w:i w:val="false"/>
                <w:color w:val="000000"/>
                <w:sz w:val="20"/>
              </w:rPr>
              <w:t xml:space="preserve">тексеру комиссиясы" ММ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 </w:t>
      </w:r>
      <w:r>
        <w:br/>
      </w:r>
      <w:r>
        <w:rPr>
          <w:rFonts w:ascii="Times New Roman"/>
          <w:b/>
          <w:i w:val="false"/>
          <w:color w:val="000000"/>
        </w:rPr>
        <w:t xml:space="preserve">(мемлекеттік органның атауы) ____________________________________________________________________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