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6072" w14:textId="fc66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коммуналдық меншіктегі алпыс алты су объектілеріне (бөгеттер) су қорғау аймақтары мен белдеулерін, оларды шаруашылықта пайдаланудың режимі мен ерекше жағдайларын белгілеу туралы</w:t>
      </w:r>
    </w:p>
    <w:p>
      <w:pPr>
        <w:spacing w:after="0"/>
        <w:ind w:left="0"/>
        <w:jc w:val="both"/>
      </w:pPr>
      <w:r>
        <w:rPr>
          <w:rFonts w:ascii="Times New Roman"/>
          <w:b w:val="false"/>
          <w:i w:val="false"/>
          <w:color w:val="000000"/>
          <w:sz w:val="28"/>
        </w:rPr>
        <w:t>Ақтөбе облысы әкімдігінің 2018 жылғы 26 наурыздағы № 141 қаулысы. Ақтөбе облысының Әділет департаментінде 2018 жылғы 11 сәуірде № 5906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басқарі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2015 жылғы 18 мамырдағы № 19-1/446 "Су қорғау аймақтары мен белдеулерін белгілеу қағидаларын бекіту туралы" нормативтік құқықтық актілерді мемлекеттік тіркеу Тізілімінде № 11838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жер үсті суларының ластануын, қоқысталуын және сарқылуын болдырмау, су объектілерін және су шаруашылығы құрылыстарын санитарлық-эпидемиологиялық және экологиялық талаптарға сәйкес келетін жағдайда ұстау мақсатында Ақтөбе облысы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облысының коммуналдық меншіктегі алпыс алты су объектілеріне (бөгеттер) су қорғау аймақтары мен белдеулері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бекітілген жоба негізінде белгіленсін.</w:t>
      </w:r>
    </w:p>
    <w:bookmarkEnd w:id="1"/>
    <w:bookmarkStart w:name="z4" w:id="2"/>
    <w:p>
      <w:pPr>
        <w:spacing w:after="0"/>
        <w:ind w:left="0"/>
        <w:jc w:val="both"/>
      </w:pPr>
      <w:r>
        <w:rPr>
          <w:rFonts w:ascii="Times New Roman"/>
          <w:b w:val="false"/>
          <w:i w:val="false"/>
          <w:color w:val="000000"/>
          <w:sz w:val="28"/>
        </w:rPr>
        <w:t xml:space="preserve">
      2. Ақтөбе облысының коммуналдық меншіктегі алпыс алты су объектілеріне (бөгеттер) су қорғау аймақтары мен белдеулерін шаруашылықта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5" w:id="3"/>
    <w:p>
      <w:pPr>
        <w:spacing w:after="0"/>
        <w:ind w:left="0"/>
        <w:jc w:val="both"/>
      </w:pPr>
      <w:r>
        <w:rPr>
          <w:rFonts w:ascii="Times New Roman"/>
          <w:b w:val="false"/>
          <w:i w:val="false"/>
          <w:color w:val="000000"/>
          <w:sz w:val="28"/>
        </w:rPr>
        <w:t>
      3. Ақтөбе қаласы мен аудандардың әкімдері:</w:t>
      </w:r>
    </w:p>
    <w:bookmarkEnd w:id="3"/>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Ақтөбе облысы бойынша филиалы - жер кадастры және жылжымайтын мүлікті техникалық тексеру департаментімен бірлесіп мемлекеттік жер кадастрына тиісті өзгерістер енгізе отырып, су қорғау белдеулерінің жерлерін су қорының жерлеріне аудару жөнінде шаралар қолдансын;</w:t>
      </w:r>
    </w:p>
    <w:p>
      <w:pPr>
        <w:spacing w:after="0"/>
        <w:ind w:left="0"/>
        <w:jc w:val="both"/>
      </w:pPr>
      <w:r>
        <w:rPr>
          <w:rFonts w:ascii="Times New Roman"/>
          <w:b w:val="false"/>
          <w:i w:val="false"/>
          <w:color w:val="000000"/>
          <w:sz w:val="28"/>
        </w:rPr>
        <w:t>
      жер пайданушыларға су қорғау аймақтарының, белдеулерінің белгіленген шекаралары мен оларды шаруашылықта пайдаланудың режимін және ерекше жағдайларын жеткізсін;</w:t>
      </w:r>
    </w:p>
    <w:p>
      <w:pPr>
        <w:spacing w:after="0"/>
        <w:ind w:left="0"/>
        <w:jc w:val="both"/>
      </w:pPr>
      <w:r>
        <w:rPr>
          <w:rFonts w:ascii="Times New Roman"/>
          <w:b w:val="false"/>
          <w:i w:val="false"/>
          <w:color w:val="000000"/>
          <w:sz w:val="28"/>
        </w:rPr>
        <w:t>
      бекітілген жобаға сәйкес су қорғау аймақтары және белдеулерінің шегінде орналасқан және олардың жай-күйіне зиянды әсер ететін нысандарды шығару немесе жою жөнінде жұмыстар жүргізуге;</w:t>
      </w:r>
    </w:p>
    <w:p>
      <w:pPr>
        <w:spacing w:after="0"/>
        <w:ind w:left="0"/>
        <w:jc w:val="both"/>
      </w:pPr>
      <w:r>
        <w:rPr>
          <w:rFonts w:ascii="Times New Roman"/>
          <w:b w:val="false"/>
          <w:i w:val="false"/>
          <w:color w:val="000000"/>
          <w:sz w:val="28"/>
        </w:rPr>
        <w:t>
      олардың тиісті санитарлық күйде күтіп ұсталуын, шаруашылықта пайдалану режимін сақтауды, сондай-ақ су қорғау белгілерін сақтығын қамтамасыз етуге ұсыныс жасалсын.</w:t>
      </w:r>
    </w:p>
    <w:bookmarkStart w:name="z6" w:id="4"/>
    <w:p>
      <w:pPr>
        <w:spacing w:after="0"/>
        <w:ind w:left="0"/>
        <w:jc w:val="both"/>
      </w:pPr>
      <w:r>
        <w:rPr>
          <w:rFonts w:ascii="Times New Roman"/>
          <w:b w:val="false"/>
          <w:i w:val="false"/>
          <w:color w:val="000000"/>
          <w:sz w:val="28"/>
        </w:rPr>
        <w:t>
      4. "Ақтөбе облысының табиғи ресурстар және табиғатты пайдалануды реттеу басқармасы"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Ақтөбе облысы әкімдігінің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5. Осы қаулының орындалуын бақылау Ақтөбе облысы әкімінің орынбасары М.Е. Абдуллинге жүктелсін.</w:t>
      </w:r>
    </w:p>
    <w:bookmarkEnd w:id="5"/>
    <w:bookmarkStart w:name="z8"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 Қоғамдық денсаулық </w:t>
            </w:r>
            <w:r>
              <w:br/>
            </w:r>
            <w:r>
              <w:rPr>
                <w:rFonts w:ascii="Times New Roman"/>
                <w:b w:val="false"/>
                <w:i/>
                <w:color w:val="000000"/>
                <w:sz w:val="20"/>
              </w:rPr>
              <w:t xml:space="preserve">сақтау департаменті" республикалық </w:t>
            </w:r>
            <w:r>
              <w:br/>
            </w:r>
            <w:r>
              <w:rPr>
                <w:rFonts w:ascii="Times New Roman"/>
                <w:b w:val="false"/>
                <w:i/>
                <w:color w:val="000000"/>
                <w:sz w:val="20"/>
              </w:rPr>
              <w:t xml:space="preserve">мемлекеттік мекемесінің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Беркімбаева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ресурстарын пайдалануды реттеу </w:t>
            </w:r>
            <w:r>
              <w:br/>
            </w:r>
            <w:r>
              <w:rPr>
                <w:rFonts w:ascii="Times New Roman"/>
                <w:b w:val="false"/>
                <w:i/>
                <w:color w:val="000000"/>
                <w:sz w:val="20"/>
              </w:rPr>
              <w:t xml:space="preserve">және қорғау жөніндегі Жайық-Каспий </w:t>
            </w:r>
            <w:r>
              <w:br/>
            </w:r>
            <w:r>
              <w:rPr>
                <w:rFonts w:ascii="Times New Roman"/>
                <w:b w:val="false"/>
                <w:i/>
                <w:color w:val="000000"/>
                <w:sz w:val="20"/>
              </w:rPr>
              <w:t xml:space="preserve">бассейндік инспекциясы" республикалық </w:t>
            </w:r>
            <w:r>
              <w:br/>
            </w:r>
            <w:r>
              <w:rPr>
                <w:rFonts w:ascii="Times New Roman"/>
                <w:b w:val="false"/>
                <w:i/>
                <w:color w:val="000000"/>
                <w:sz w:val="20"/>
              </w:rPr>
              <w:t xml:space="preserve">мемлекеттік мекемесінің Ақтөбе </w:t>
            </w:r>
            <w:r>
              <w:br/>
            </w:r>
            <w:r>
              <w:rPr>
                <w:rFonts w:ascii="Times New Roman"/>
                <w:b w:val="false"/>
                <w:i/>
                <w:color w:val="000000"/>
                <w:sz w:val="20"/>
              </w:rPr>
              <w:t xml:space="preserve">аумақтық бөлімінің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Бултеев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2018 жылғы 26 наурыз</w:t>
            </w:r>
            <w:r>
              <w:br/>
            </w:r>
            <w:r>
              <w:rPr>
                <w:rFonts w:ascii="Times New Roman"/>
                <w:b w:val="false"/>
                <w:i w:val="false"/>
                <w:color w:val="000000"/>
                <w:sz w:val="20"/>
              </w:rPr>
              <w:t>№ 141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Ақтөбе облысының коммуналдық меншіктегі алпыс алты су объектілеріне (бөгеттер) су қорғау аймақтары мен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363"/>
        <w:gridCol w:w="1652"/>
        <w:gridCol w:w="1216"/>
        <w:gridCol w:w="2303"/>
        <w:gridCol w:w="4550"/>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(салалары)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белдеулері</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судың сабалық кемері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(кв.км)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r>
              <w:br/>
            </w:r>
            <w:r>
              <w:rPr>
                <w:rFonts w:ascii="Times New Roman"/>
                <w:b w:val="false"/>
                <w:i w:val="false"/>
                <w:color w:val="000000"/>
                <w:sz w:val="20"/>
              </w:rPr>
              <w:t>
135,1-142,0</w:t>
            </w:r>
            <w:r>
              <w:br/>
            </w:r>
            <w:r>
              <w:rPr>
                <w:rFonts w:ascii="Times New Roman"/>
                <w:b w:val="false"/>
                <w:i w:val="false"/>
                <w:color w:val="000000"/>
                <w:sz w:val="20"/>
              </w:rPr>
              <w:t>
135,1-142,0</w:t>
            </w:r>
            <w:r>
              <w:br/>
            </w:r>
            <w:r>
              <w:rPr>
                <w:rFonts w:ascii="Times New Roman"/>
                <w:b w:val="false"/>
                <w:i w:val="false"/>
                <w:color w:val="000000"/>
                <w:sz w:val="20"/>
              </w:rPr>
              <w:t>
135,1-142,0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Әлімбет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Нововведеновка-1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Нововведеновка-2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Нововведеновка-3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Нововведеновка-4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көл</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Преображеновская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бөгет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Тайкеткен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артындағы Кемпірсай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Краснополянская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Краснополянская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Краснополянская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Гай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Волковская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Байтура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Покровская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Обдан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Новомихайловская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Джусинская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Веселый-2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Новомосковская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Амирский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Кузьмин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Шолак</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Нариманов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Көсем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Талдыбулак</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Толганай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Жекесай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Тұздысай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Ногайты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Шатыбай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Тереңсай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Мағаджан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Құдықсай лиманды суару жүйесі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лиманды суару жүйесі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Беляевская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2018 жылғы 26 наурыз</w:t>
            </w:r>
            <w:r>
              <w:br/>
            </w:r>
            <w:r>
              <w:rPr>
                <w:rFonts w:ascii="Times New Roman"/>
                <w:b w:val="false"/>
                <w:i w:val="false"/>
                <w:color w:val="000000"/>
                <w:sz w:val="20"/>
              </w:rPr>
              <w:t>№ 141 қаулысына</w:t>
            </w:r>
            <w:r>
              <w:br/>
            </w:r>
            <w:r>
              <w:rPr>
                <w:rFonts w:ascii="Times New Roman"/>
                <w:b w:val="false"/>
                <w:i w:val="false"/>
                <w:color w:val="000000"/>
                <w:sz w:val="20"/>
              </w:rPr>
              <w:t>2-қосымша</w:t>
            </w:r>
          </w:p>
        </w:tc>
      </w:tr>
    </w:tbl>
    <w:bookmarkStart w:name="z11" w:id="7"/>
    <w:p>
      <w:pPr>
        <w:spacing w:after="0"/>
        <w:ind w:left="0"/>
        <w:jc w:val="left"/>
      </w:pPr>
      <w:r>
        <w:rPr>
          <w:rFonts w:ascii="Times New Roman"/>
          <w:b/>
          <w:i w:val="false"/>
          <w:color w:val="000000"/>
        </w:rPr>
        <w:t xml:space="preserve"> Ақтөбе облысының коммуналдық меншіктегі алпыс алты су объектілеріне (бөгеттер) су қорғау аймақтары мен белдеулерін, оларды шаруашылықта пайдаланудың режимі мен ерекше жағдайлары</w:t>
      </w:r>
    </w:p>
    <w:bookmarkEnd w:id="7"/>
    <w:bookmarkStart w:name="z12" w:id="8"/>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Start w:name="z13" w:id="9"/>
    <w:p>
      <w:pPr>
        <w:spacing w:after="0"/>
        <w:ind w:left="0"/>
        <w:jc w:val="both"/>
      </w:pPr>
      <w:r>
        <w:rPr>
          <w:rFonts w:ascii="Times New Roman"/>
          <w:b w:val="false"/>
          <w:i w:val="false"/>
          <w:color w:val="000000"/>
          <w:sz w:val="28"/>
        </w:rPr>
        <w:t>
      2.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Start w:name="z14" w:id="10"/>
    <w:p>
      <w:pPr>
        <w:spacing w:after="0"/>
        <w:ind w:left="0"/>
        <w:jc w:val="both"/>
      </w:pPr>
      <w:r>
        <w:rPr>
          <w:rFonts w:ascii="Times New Roman"/>
          <w:b w:val="false"/>
          <w:i w:val="false"/>
          <w:color w:val="000000"/>
          <w:sz w:val="28"/>
        </w:rPr>
        <w:t>
      3.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 салу және орналастыру,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 (кеңейту, жаңғырту, техникалық қайта жарақтандыру, қайта бейіндеу) уәкілетті органмен, қоршаған ортаны қорғау саласындағы уәкілетті мемлекеттік органмен, жер қойнауын зерттеу және пайдалану жөніндегі уәкілетті органмен, жер ресурстарын басқару жөніндегі орталық уәкілетті органмен, халықтың санитариялық-эпидемиологиялық салауаттылығы саласындағы уәкілетті органмен, ветеринария саласындағы уәкілетті органмен, облыстың (республикалық маңызы бар қаланың, астананың) жергілікті атқарушы органдарымен келісіледі.</w:t>
      </w:r>
    </w:p>
    <w:bookmarkEnd w:id="10"/>
    <w:p>
      <w:pPr>
        <w:spacing w:after="0"/>
        <w:ind w:left="0"/>
        <w:jc w:val="both"/>
      </w:pPr>
      <w:r>
        <w:rPr>
          <w:rFonts w:ascii="Times New Roman"/>
          <w:b w:val="false"/>
          <w:i w:val="false"/>
          <w:color w:val="000000"/>
          <w:sz w:val="28"/>
        </w:rPr>
        <w:t>
      Келiсу тәртiбi Қазақстан Республикасының сәулет, қала құрылысы және құрылыс қызметi туралы заңнамасына сәйкес бекiтiлген, құрылыс саласында құрылыс салуды ұйымдастыру және рұқсат беру рәсімдерінен өту қағидаларында айқындалады.</w:t>
      </w:r>
    </w:p>
    <w:p>
      <w:pPr>
        <w:spacing w:after="0"/>
        <w:ind w:left="0"/>
        <w:jc w:val="both"/>
      </w:pPr>
      <w:r>
        <w:rPr>
          <w:rFonts w:ascii="Times New Roman"/>
          <w:b w:val="false"/>
          <w:i w:val="false"/>
          <w:color w:val="000000"/>
          <w:sz w:val="28"/>
        </w:rPr>
        <w:t>
      Ықтимал сел қаупі бар су объектілеріндегі нақ осындай қызмет - азаматтық қорғау саласындағы уәкілетті органмен, ал су кемелері қатынайтын су жолдарында су көлігі мәселелері жөніндегі уәкілетті органмен келісіледі.</w:t>
      </w:r>
    </w:p>
    <w:bookmarkStart w:name="z15" w:id="11"/>
    <w:p>
      <w:pPr>
        <w:spacing w:after="0"/>
        <w:ind w:left="0"/>
        <w:jc w:val="both"/>
      </w:pPr>
      <w:r>
        <w:rPr>
          <w:rFonts w:ascii="Times New Roman"/>
          <w:b w:val="false"/>
          <w:i w:val="false"/>
          <w:color w:val="000000"/>
          <w:sz w:val="28"/>
        </w:rPr>
        <w:t>
      4. Қолданылуы су объектілерінің жай-күйіне теріс әсер етуі мүмкін жаңа объектілердің құрылысын немесе қолданыстағыларын реконструкциялау (кеңейту, жаңғырту, техникалық қайта жарақтандыру, қайта бейіндеу) жобаларында техникалық сумен жабдықтаудың тұйық (ақпайтын) жүйесі көзделуге тиіс.</w:t>
      </w:r>
    </w:p>
    <w:bookmarkEnd w:id="11"/>
    <w:bookmarkStart w:name="z16" w:id="12"/>
    <w:p>
      <w:pPr>
        <w:spacing w:after="0"/>
        <w:ind w:left="0"/>
        <w:jc w:val="both"/>
      </w:pPr>
      <w:r>
        <w:rPr>
          <w:rFonts w:ascii="Times New Roman"/>
          <w:b w:val="false"/>
          <w:i w:val="false"/>
          <w:color w:val="000000"/>
          <w:sz w:val="28"/>
        </w:rPr>
        <w:t>
      5. Су объектілерінің жай-күйіне теріс әсер етуі мүмкін қолданыстағы (салынып жатқан) объектілерді консервациялау және жою (кейіннен кәдеге жарату) уәкілетті органмен, қоршаған ортаны қорғау саласындағы уәкілетті мемлекеттік органмен, халықтың санитариялық-эпидемиологиялық салауаттылығы саласындағы уәкілетті органмен, жер қойнауын зерттеу және пайдалану жөніндегі уәкілетті органмен және өзге де мемлекеттік органдармен келісім бойынша Қазақстан Республикасының заңдарында белгіленген тәртіппен жүргізіледі.</w:t>
      </w:r>
    </w:p>
    <w:bookmarkEnd w:id="12"/>
    <w:bookmarkStart w:name="z17" w:id="13"/>
    <w:p>
      <w:pPr>
        <w:spacing w:after="0"/>
        <w:ind w:left="0"/>
        <w:jc w:val="both"/>
      </w:pPr>
      <w:r>
        <w:rPr>
          <w:rFonts w:ascii="Times New Roman"/>
          <w:b w:val="false"/>
          <w:i w:val="false"/>
          <w:color w:val="000000"/>
          <w:sz w:val="28"/>
        </w:rPr>
        <w:t>
      6. Су объектілерінің аумағы арқылы көліктік немесе инженерлік коммуникациялар салу жобалары тасқын суларды өткізуді, су объектілерін пайдалану режимін, судың ластануын, қоқыстануын және сарқылуын болғызбауды, олардың зиянды әсерінің алдын алуды қамтамасыз ететін іс-шаралардың жүргізілуін көздеуге тиіс.</w:t>
      </w:r>
    </w:p>
    <w:bookmarkEnd w:id="13"/>
    <w:p>
      <w:pPr>
        <w:spacing w:after="0"/>
        <w:ind w:left="0"/>
        <w:jc w:val="both"/>
      </w:pPr>
      <w:r>
        <w:rPr>
          <w:rFonts w:ascii="Times New Roman"/>
          <w:b w:val="false"/>
          <w:i w:val="false"/>
          <w:color w:val="000000"/>
          <w:sz w:val="28"/>
        </w:rPr>
        <w:t>
      Көрсетілген жобалар уәкілетті органмен, қоршаған ортаны қорғау саласындағы уәкілетті органмен, жер қойнауын зерттеу және пайдалану жөніндегі уәкілетті органмен, халықтың санитариялық-эпидемиологиялық салауаттылығы саласындағы уәкілетті органмен, энергиямен жабдықтау саласындағы уәкілетті органмен келісілуге жатады.</w:t>
      </w:r>
    </w:p>
    <w:bookmarkStart w:name="z18" w:id="14"/>
    <w:p>
      <w:pPr>
        <w:spacing w:after="0"/>
        <w:ind w:left="0"/>
        <w:jc w:val="both"/>
      </w:pPr>
      <w:r>
        <w:rPr>
          <w:rFonts w:ascii="Times New Roman"/>
          <w:b w:val="false"/>
          <w:i w:val="false"/>
          <w:color w:val="000000"/>
          <w:sz w:val="28"/>
        </w:rPr>
        <w:t>
      7.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