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b977" w14:textId="042b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2018 жылғы 18 қаңтардағы № 19 "2018 жылға Ақтөбе облысында мал шаруашылығын дамытуды мемлекеттік қолдау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2018 жылғы 20 сәуірдегі № 185 қаулысы. Ақтөбе облысының Әділет департаментінде 2018 жылғы 26 сәуірде № 5913 болып тіркелді. Күші жойылды - Ақтөбе облысы әкімдігінің 2018 жылғы 24 қазандағы № 466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әкімдігінің 24.10.2018 № 466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2017 жылғы 27 қаңтардағы № 30 "Асыл тұқымды мал шаруашылығын дамытуды, мал шаруашылығының өнімділігін және өнім сапасын арттыруды субсидиялау қағидаларын бекіту туралы" нормативтік құқықтық актілерді мемлекеттік тіркеу Тізілімінде № 14813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2018 жылғы 18 қаңтардағы № 19 "2018 жылға Ақтөбе облысында мал шаруашылығын дамытуды мемлекеттік қолдау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5888 болып тіркелген, 2018 жылғы 8-9 ақпанда "Ақтөбе" және "Актюбинский вестник" газеттерінде жарияланған)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басқармасы" мемлекеттік мекемесі заңнамаға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 актілерінің эталондық бақылау банкінде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орынбасары М.Е. Абдуллинге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2018 жылға асыл тұқымды мал шаруашылығын дамытуды, мал шаруашылығының өнiмдiлiгiн және өнім сапасын арттыруды субсидиялау бағыттары бойынша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2883"/>
        <w:gridCol w:w="410"/>
        <w:gridCol w:w="2042"/>
        <w:gridCol w:w="3022"/>
        <w:gridCol w:w="2880"/>
      </w:tblGrid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бастан бастап тірі салмақтағы бұқашықтарды бордақылау шығындарын арзандату: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ден 450 кг дейін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ден 500 кг дейін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ден 550 кг дейін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ден 600 кг дейін және одан жоғары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 үшін бұқашықтарды боржақылау шығындарын арзандату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2 699 000,0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шаруашылықтардың асыл тұқымды ірі қара малы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және ТМД елдерінен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мен дайындаудың құнын арзандату: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400 бастан басталатын шаруашылық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7 390 000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184 750,0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50 бастан басталатын шаруашылық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29 290,0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 тауарлы табындарда етті, сүтті және сүтті-етті тұқымдардың асыл тұқымды тұқымдық бұқаларын күтіп-бағу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(бройлер)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тоннадан басталатын нақты өндіріс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млн.данадан басталатын нақты өндіріс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337 500,0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жұмыртқаларын өндіру құнын арзандату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3000 бастан бастап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қойлардың аналық басы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қойлардың аналық басы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Тұсақтар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етін өндіру құнын арзандату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өңдеуге өткізілген биязы және жартылай биязы жүн өндіру құнын арзандату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50-ден басталатын жүн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Жылқы етін өндіру құнын арзандату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шаруашылығы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өндіру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азықтарына арналған шығындар құнын арзандату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771 063,5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сомасы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771 063,5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сомасы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5 686 620,0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