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58f0" w14:textId="3d85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5 маусымдағы № 191 "Денсаулық сақтау саласындағы мемлекеттік көрсетілетін қызметтер регламенттерін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23 сәуірдегі № 186 қаулысы. Ақтөбе облысының Әділет департаментінде 2018 жылғы 18 мамырда № 5920 болып тіркелді. Күші жойылды - Ақтөбе облысы әкімдігінің 2019 жылғы 30 желтоқсандағы № 532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30.12.2019 № 532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2015 жылғы 27 сәуірдегі № 272 "Денсаулық сақтау саласындағы мемлекеттік көрсетілетін қызметтер стандарттарын бекіту туралы" нормативтік құқықтық актілерді мемлекеттік тіркеу Тізілімінде № 11304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5 маусымдағы № 191 "Денсаулық сақтау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4410 тіркелген, 2015 жылғы 14 шілдеде "Ақтөбе" және "Актюбинский вестник" газеттерінде жарияланған) мынадай өзгерiстер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"Алдын ала міндетті медициналық қарап-тексеруден өту" мемлекеттік көрсетілетін қызмет регламенті бекітілсін";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"Психоневрологиялық диспансерден анықтама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"Наркологиялық диспансерден анықтама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"Алдын ала міндетті медициналық қарап-тексеруден өту"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регламентімен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денсаулық сақтау басқармасы"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Е. Ж. Нұрғалиевке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сәуірдегі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сәуірдегі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қаулысымен 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"Психоневрологиялық ұйымнан анықтама беру" мемлекеттік көрсетілетін қызмет регламенті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"Психоневрологиялық ұйымнан анықтама беру" мемлекеттік көрсетілетін қызмет (бұдан әрі - мемлекеттік көрсетілетін қызмет) денсаулық сақтау ұйымдарымен (бұдан әрі - көрсетілетін қызметті беруші) ақылы негізде көрсетіледі.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алуға арналған жүгінулерді қабылдау және мемлекеттік көрсетілетін қызметтің нәтижелерін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"Азаматтарға арналған үкімет" мемлекеттік корпорациясы" коммерциялық емес акционерлік қоғамы (бұдан әрі - Мемлекеттік корпорация) арқылы жүзеге асырылады.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нысаны: қағаз түрінде.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психиатр-дәрігер мен анықтаманы берген медициналық тіркеуші қол қойған және дәрігер мен көрсетілетін қызметті берушінің мөрі мен Қазақстан Республикасы Денсаулық сақтау және әлеуметтік даму министрінің 2015 жылғы 27 сәуірдегі № 272 "Денсаулық сақтау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11304 тіркелген) бекітілген "Психоневрологиялық ұйымнан анықтама беру" мемлекеттік көрсетілетін қызмет стандарты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 тіркеу журналында анықтаманы тіркей отырып расталған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психиатр-дәрігердің Қазақстан Республикасының азаматына диспансерлік есепте болуы/болмауы туралы анықтаманы беру болып табылады.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толық емес құжаттардың жиынтығын ұсынса, көрсетілетін қызметті беруші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өтінімді қабылдамайды.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 құрылымдық бөлімшелерінің (қызметкерлерінің) әрекеттер тәртібін сипаттау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жүгінуі мемлекеттік қызмет көрсету бойынша рәсімнің (әрекеттің) басталуына негіз болып табылады.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Құжаттарды қабылдау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рәсімдер (іс-іс-әрекеттер) мазмұны: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 5 (бес) минут ішінде көрсетілетін қызметті алушының құжаттарын қабылдайды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- көрсетілетін қызметті алушыны көрсетілетін қызметті берушінің дәрігер-психиатрына жібереді немесе көрсетілетін қызметті беруші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өтінімді қабылдамайды;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психиатр-дәрігері 10 (он) минут ішінде көрсетілетін қызметті алушының деректерін психоневрологиялық ұйымның қадағалауындағы пациенттердің электрондық базасында тексерісті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анықтама толтырылады, анықтамаға қол қояды және жеке мөрін басады, көрсетілетін қызметті алушыны кассаға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кассирі 5 (бес) минут ішінде мемлекеттік қызмет үшін төлем қабылдайды және көрсетілетін қызметті алушыны көрсетілетін қызметті берушінің медициналық тіркеушісіне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төлем туралы түбіртек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медициналық тіркеушісі көрсетілетін қызметті алушыдан 5 (бес) минут ішінде төлем туралы түбіртек пен анықтаманы қабылдайды, анықтаманы мемлекеттік қызмет көрсетуді тіркеу журналына тіркейді, анықтамаға қол қояды, көрсетілетін қызметті берушінің мөрін басады.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психиатр-дәрігердің Қазақстан Республикасының азаматына диспансерлік есепте болуы/болмауы туралы анықтамасы беріледі.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 құрылымдық бөлімшелерінің (қызметкерлерінің) өзара әрекет тәртібін сипаттау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көрсетілетін қызметті берушінің құрылымдық бөлімшелерінің (қызметкерлерінің) тізбесі: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медициналық тіркеушісі;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дәрігер–психиатры;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кассирі.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(іс-әрекеттің) ұзақтығы көрсетілуімен көрсетілетін қызметті берушінің құрылымдық бөлімшелерінің (қызметкерлерінің) арасындағы рәсімдер (іс-әрекеттер) реттілігінің сипаттамасы: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 5 (бес) минут ішінде көрсетілетін қызметті алушының құжаттарын қабылдайды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- көрсетілетін қызметті алушыны көрсетілетін қызметті берушінің дәрігер-психиатрына жібереді немесе көрсетілетін қызметті беруші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өтінімді қабылдамайды;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психиатр-дәрігері 10 (он) минут ішінде көрсетілетін қызметті алушының деректерін психоневрологиялық ұйымның қадағалауындағы пациенттердің электрондық базасында тексерісті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анықтама толтырылады, анықтамаға қол қояды және жеке мөрін басады, көрсетілетін қызметті алушыны кассаға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кассирі 5 (бес) минут ішінде мемлекеттік қызмет үшін төлем қабылдайды және көрсетілетін қызметті алушыны көрсетілетін қызметті берушіге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төлем туралы түбіртек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медициналық тіркеушісі көрсетілетін қызметті алушыдан 5 (бес) минут ішінде төлем туралы түбіртек пен анықтаманы қабылдайды, анықтаманы мемлекеттік қызмет көрсетуді тіркеу журналына тіркейді, анықтамаға қол қояды, көрсетілетін қызметті берушінің мөрін басады.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психиатр-дәрігердің Қазақстан Республикасының азаматына диспансерлік есепте болуы/болмауы туралы анықтамасы беріледі.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бөлімшелердің (қызметкерлердің) арасындағы рәсімдердің (іс-қимылдың) бірізділігінің сипаттамасы осы регламенттің қосымшасы "Мемлекеттік қызмет көрсетудің бизнес-процестерінің анықтамалығы" келтірілген.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көрсетілетін қызметті алу үшін көрсетілетін қызметті алушы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 ұсынады.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көрсетудің нәтижесін Мемлекеттік корпорация арқылы алу процесінің сипаттамасы, оның ұзақтығы: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корпорацияның қызметкері құжаттарды қабылдайды және көрсетілетін қызметті берушіге қабылданған құжаттарды курьер арқылы жолдайды - 15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 анықтаманы дайындайды және курьер арқылы Мемлекеттік корпорацияға жолдайды - 2 (екі)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корпорацияның қызметкері көрсетілетін қызметті берушіден мемлекеттік қызмет көрсету нәтижесін алады және көрсетілетін қызметті алушыға береді - 15 (он бес) минут.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"Психоневрологиялық ұйымнан анықтама беру" мемлекеттік көрсетілетін қызмет 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сәуірдегі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сәуірдегі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қаулысымен бекітілген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"Наркологиялық ұйымнан анықтама беру" мемлекеттік көрсетілетін қызмет регламенті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"Наркологиялық ұйымнан анықтама беру" мемлекеттік көрсетілетін қызмет (бұдан әрі - мемлекеттік көрсетілетін қызмет) денсаулық сақтау ұйымдарымен (бұдан әрі - көрсетілетін қызметті беруші) ақылы негізде көрсетіледі.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алуға арналған жүгінулерді қабылдау және мемлекеттік көрсетілетін қызметтің нәтижелерін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қоғам" (бұдан әрі - Мемлекеттік корпорация) арқылы жүзеге асырылады.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нысаны: қағаз түрінде.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нарколог-дәрігер мен анықтаманы берген медициналық тіркеуші қол қойған және дәрігер мен көрсетілетін қызметті берушінің мөрі мен Қазақстан Республикасы Денсаулық сақтау және әлеуметтік даму министрінің 2015 жылғы 27 сәуірдегі № 272 "Денсаулық сақтау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11304 тіркелген) бекітілген "Наркологиялық ұйымнан анықтама беру" мемлекеттік көрсетілетін қызмет стандартының (бұдан әрі - Cтандарт)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 тіркеу журналында анықтаманы тіркей отырып расталған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нарколог-дәрігердің Қазақстан Республикасының азаматына диспансерлік есепте болуы/болмауы туралы анықтаманы беру болып табылады.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толық емес құжаттардың жиынтығын ұсынса, көрсетілетін қызметті беруші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өтінімді қабылдамайды.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 құрылымдық бөлімшелерінің (қызметкерлерінің) әрекеттер тәртібін сипаттау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жүгінуі мемлекеттік қызмет көрсету бойынша рәсімнің (әрекеттің) басталуына негіз болып табылады.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Құжаттарды қабылдау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рәсімдер (іс-әрекеттер) мазмұны: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медициналық тіркеушісі 5 (бес) минут ішінде көрсетілетін қызметті алушының құжаттарын қабылдайды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- көрсетілетін қызметті алушыны көрсетілетін қызметті берушінің нарколог-дәрігеріне жібереді немесе көрсетілетін қызметті беруші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өтінімді қабылдамайды; талаптарға сәйкестігін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нарколог-дәрігері 10 (он) минут ішінде көрсетілетін қызметті алушының деректерін наркологиялық ұйымның қадағалауындағы пациенттердің электрондық базасында тексерісті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наркологиялық ұйымның анықтамасы толтырылады, анықтамаға қол қояды және жеке мөрін басады, көрсетілетін қызметті алушыны кассаға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кассирі 5 (бес) минут ішінде мемлекеттік көрсетілетін қызмет үшін төлем қабылдайды және көрсетілетін қызметті алушыны көрсетілетін қызметті берушіге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төлем туралы түбіртек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медициналық тіркеушісі көрсетілетін қызметті алушыдан 5 (бес) минут ішінде төлем туралы түбіртек пен анықтаманы қабылдайды, анықтаманы мемлекеттік қызмет көрсетуді тіркеу журналына тіркейді, анықтамаға қол кояды, көрсетілетін қызметті берушінің мөрін басады.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нарколог-дәрігердің Қазақстан Республикасының азаматына диспансерлік есепте болуы/болмауы туралы анықтамасы беріледі.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 құрылымдық бөлімшелерінің (қызметкерлерінің) өзара әрекет тәртібін сипаттау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көрсетілетін қызметті берушінің құрылымдық бөлімшелерінің (қызметкерлерінің) тізбесі: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медициналық тіркеушісі;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нарколог-дәрігері;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кассирі.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(іс-әрекеттің) ұзақтығы көрсетілуімен көрсетілетін қызметті берушінің құрылымдық бөлімшелерінің (қызметкерлерінің) арасындағы рәсімдер (іс-әрекеттер) реттілігінің сипаттамасы: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медициналық тіркеушісі 5 (бес) минут ішінде көрсетілетін қызметті алушының құжаттарын қабылдайды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Нәтижесі - көрсетілетін қызметті алушыны көрсетілетін қызметті берушінің нарколог-дәрігеріне жібереді немесе көрсетілетін қызметті беруші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өтінімді қабылдамайды;талаптарға сәйкестігін тексереді.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нарколог-дәрігері 10 (он) минут ішінде көрсетілетін қызметті алушының деректерін наркологиялық ұйымның қадағалауындағы пациенттердің электрондық базасында тексерісті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наркологиялық ұйымның анықтамасы толтырылады, анықтамаға қол қояды және жеке мөрін басады, көрсетілетін қызметті алушыны кассаға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кассирі 5 (бес) минут ішінде мемлекеттік көрсетілетін қызмет үшін төлем қабылдайды және көрсетілетін қызметті алушыны көрсетілетін қызметті берушіге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төлем туралы түбіртек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медициналық тіркеушісі көрсетілетін қызметті алушыдан 5 (бес) минут ішінде төлем туралы түбіртек пен анықтаманы қабылдайды, анықтаманы мемлекеттік қызмет көрсетуді тіркеу журналына тіркейді, анықтамаға қол кояды, көрсетілетін қызметті берушінің мөрін басады.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нарколог-дәрігердің Қазақстан Республикасының азаматына диспансерлік есепте болуы/болмауы туралы анықтамасы беріледі.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бөлімшелердің (қызметкерлердің) арасындағы рәсімдердің (іс-қимылдың) бірізділігінің сипаттамасы осы регламенттің қосымшасы "Мемлекеттік қызмет көрсетудің бизнес-процестерінің анықтамалығы" келтірілген.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көрсетілетін қызметті алу үшін көрсетілетін қызметті алушы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 ұсынады.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көрсетудің нәтижесін Мемлекеттік корпорация арқылы алу процесінің сипаттамасы, оның ұзақтығы: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корпорацияның қызметкері құжаттарды қабылдайды және көрсетілетін қызметті берушіге қабылданған құжаттарды курьер арқылы жолдайды - 15 (он бес)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 анықтаманы дайындайды және курьер арқылы Мемлекеттік корпорацияға жолдайды - 2 (екі)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корпорацияның қызметкері көрсетілетін қызметті берушіден мемлекеттік қызмет көрсету нәтижесін алады және көрсетілетін қызметті алушыға береді - 15 (он бес) минут.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"Наркологиялық ұйымнан анықтама беру" мемлекеттік көрсетілетін қызмет регламентіне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сәуірдегі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сәуірдегі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қаулысымен бекітілген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"Алдын ала міндетті медициналық қарап-тексеруден өту" мемлекеттік көрсетілетін қызметтің регламенті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"Алдын ала міндетті медициналық қарап-тексеруден өту" мемлекеттік көрсетілетін қызмет (бұдан әрі - мемлекеттік қызмет) медициналық-санитариялық алғашқы көмек көрсететін Ақтөбе облысының медициналық ұйымдарымен (бұдан әрі - көрсетілетін қызметті беруші) ақылы негізде көрсетіледі.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 көрсетілетін қызметті берушінің кеңсесі арқылы жүзеге асырылады.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-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6697 болып тіркелген) бекітілген № 086/е нысан бойынша көрсетілетін қызметті берушінің медициналық анықтамасы (бұдан әрі - анықтама).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берушіге тікелей жүгінген кезде дәрігердің бос уақытын, көрсетілетін қызметті беруші дәрігерлерінің кестесіне сәйкес рентгенологиялық (флюорографиялық) зерттеп-қарау және клиникалық-зертханалық зерттеулерді таңдау мүмкіндігі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қызметтің нәтижесін ұсыну нысаны: қағаз түрінде.</w:t>
      </w:r>
    </w:p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алу үшін қызмет алушы Қазақстан Республикасы Денсаулық сақтау және әлеуметтік даму министрінің 2015 жылғы 27 сәуірдегі № 272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11304 болып тіркелген) бекітілген "Алдын ала міндетті медициналық қарап-тексеруден өту"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оның орындалу ұзақтығы: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маманы 20 (жиырма) минут ішінде құжаттарды қабылдауды жүзеге асырады, көрсетілетін қызмет алушының деректерін тіркеу журналына тіркейді және анықтаманың бланкін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пакетін толық ұсынылмаған және (немесе) мерзімі өткен құжаттарды ұсынылған жағдайда көрсетілетін қызмет беруші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өтінішті қабылдаудан бас тартады;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профильдык дәрігерлер 4 (төрт) сағат ішінде денсаулық жағдайын медициналық зерттеп-қарауды өткізеді;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дәрігер-терапевт 15 (он бес) минут ішінде кәсіптік жарамдылығы туралы мәліметтерді анықтамаға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10 (он) минут ішінде анықтамаға қол кояды;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маманы 10 (он) минут ішінде мөр қояды және анықтаманы береді.</w:t>
      </w:r>
    </w:p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әрекет ету тәртібін сипаттау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профильдык дәрігерлер;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дәрігер-терапевт;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басшысы.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сипаттау: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маманы 20 (жиырма) минут ішінде құжаттарды қабылдауды жүзеге асырады, көрсетілетін қызмет алушының деректерін тіркеу журналына тіркейді және анықтаманың бланкін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пакетін толық ұсынылмаған және (немесе) мерзімі өткен құжаттарды ұсынылған жағдайда көрсетілетін қызмет беруші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өтінішті қабылдаудан бас тартады;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профильдык дәрігерлер 4 (төрт) сағат ішінде денсаулық жағдайын медициналық зерттеп-қарауды өткізеді;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дәрігер-терапевт 15 (он бес) минут ішінде кәсіптік жарамдылығы туралы мәліметтерді анықтамаға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10 (он) минут ішінде анықтамаға қол кояды;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маманы 10 (он) минут ішінде мөр қояды және анықтаманы береді.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процесінде рәсімдердің (іс-әрекеттердің) кезеңділігін, көрсетілетін қызметті берушінің құрылымдық бөлімшелерінің (қызметкерлерінің) өзара әрекет етулерінің толық сипаттамасы осы регламенттің қосымшасына сәйкес мемлекеттік қызмет көрсетудің бизнес-процестерінің анықтамалығында көрсетілген. 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"Алдын ала міндетті медициналық қарап-тексеруден өту" мемлекеттік көрсетілетін қызмет регламентіне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