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2219" w14:textId="93422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2012 жылғы 13 тамыздағы № 283 "Ақтөбе облысының агроөнеркәсіп кешені саласындағы инновациялық жобаларды іріктеуді ұйымдастыру Қағидаларын бекіту туралы" қаулысына өзгеріс және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2018 жылғы 21 мамырдағы № 219 қаулысы. Ақтөбе облысының Әділет департаментінде 2018 жылғы 29 мамырда № 5921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2012 жылғы 13 тамыздағы № 283 "Ақтөбе облысының агроөнеркәсіп кешені саласындағы инновациялық жобаларды іріктеуді ұйымдастыру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3415 тіркелген, 2012 жылғы 25 қыркүйекте "Ақтөбе" және "Актюбинский вестник" газетінде жарияланған) мынадай өзгеріс және толықтыру енгізілсін: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Осы қаулының орындалуын бақылау Ақтөбе облысы әкімінің орынбасары М. Е. Абдуллинге жүктелсін.";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Ақтөбе облысының агроөнеркәсіп кешені саласындағы инновациялық жобаларды іріктеуді ұйымдастыру Қағиданың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5) тармақшамен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акваөсіру (балық өсіру)".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ауыл шаруашылығы басқармасы"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орынбасары М. Е. Абдуллинге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