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650a" w14:textId="e9f6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2015 жылғы 9 қыркүйектегі № 332 "Денсаулық сақтау саласының кадрларын даярлықтан өткізу, олардың біліктілігін арттыру және қайта даярлау туралы құжаттарды беру" мемлекеттік көрсетілетін қызмет регламентін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2018 жылғы 28 маусымдағы № 283 қаулысы. Ақтөбе облысының Әділет департаментінде 2018 жылғы 20 шілдеде № 5930 болып тіркелді. Күші жойылды - Ақтөбе облысы әкімдігінің 2019 жылғы 30 желтоқсандағы № 532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әкімдігінің 30.12.2019 № 532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15 сәуірдегі "Мемлекеттік көрсетілетін қызметтер туралы"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Денсаулық сақтау және әлеуметтік даму министрінің 2015 жылғы 28 сәуірдегі № 297 "Денсаулық сақтау саласының кадрларын даярлықтан өткізу, олардың біліктілігін арттыру және қайта даярлау туралы құжаттарды беру" мемлекеттік көрсетілетін қызмет стандартын бекіту туралы" нормативтік құқықтық актілерді мемлекеттік тіркеу Тізілімінде № 11303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2015 жылғы 9 қыркүйектегі № 332 "Денсаулық сақтау саласының кадрларын даярлықтан өткізу, олардың біліктілігін арттыру және қайта даярлау туралы құжаттарды беру"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4530 тіркелген, 2015 жылғы 13 қазанда "Ақтөбе" және "Актюбинский вестник" газеттерінде жарияланған) мынадай өзгерiс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"Денсаулық сақтау саласының кадрларын даярлықтан өткізу, олардың біліктілігін арттыру және қайта даярлау туралы құжаттарды беру"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Мемлекеттік қызметті көрсету нәтижесі - Қазақстан Республикасы Денсаулық сақтау министрінің міндетін атқарушының 2009 жылғы 11 қарашадағы № 691 "Медицина және фармацевтика кадрларының біліктілігін арттыру және оларды қайта даярлау қағидаларын, сондай-ақ қосымша медициналық және фармацевтикалық білім беру бағдарламаларын іске асыратын ұйымдарға қойылатын біліктілік талаптарын бекіту туралы" (нормативтік құқықтық актілерді мемлекеттік тіркеу Тізілімінде № 5904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денсаулық сақтау саласының кадрларын даярлықтан өткізу, біліктілігін арттыру және қайта даярлау туралы құжаттар не Қазақстан Республикасы Денсаулық сақтау және әлеуметтік даму министрінің 2015 жылғы 28 сәуірдегі № 297 "Денсаулық сақтау саласының кадрларын даярлықтан өткізу, олардың біліктілігін арттыру және қайта даярлау туралы құжаттарды беру" мемлекеттік көрсетілетін қызмет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"Денсаулық сақтау саласының кадларын даярлықтан өткізу, олардың біліктілігін арттыру және қайта даярлау туралы құжаттарды беру" мемлекеттік көрсетілетін қызмет стандартының (нормативтік құқықтық актілерді мемлекеттік тіркеу Тізілімінде № 11303 болып тіркелген) (әрі қарай - Стандарт) </w:t>
      </w:r>
      <w:r>
        <w:rPr>
          <w:rFonts w:ascii="Times New Roman"/>
          <w:b w:val="false"/>
          <w:i w:val="false"/>
          <w:color w:val="000000"/>
          <w:sz w:val="28"/>
        </w:rPr>
        <w:t>10-1-тармағында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негіздер бойынша мемлекеттік қызметті көрсетуден бас тарту туралы дәлелді жауап.".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денсаулық сақтау басқармасы"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облысы әкімдігінің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орынбасары Е. Ж. Нұрғалиевке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