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d6531" w14:textId="a6d65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әкімдігінің кейбір бірлескен қаулыларына және мәслихаттың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2018 жылғы 15 тамыздағы № 376 қаулысы және Ақтөбе облыстық мәслихатының 2018 жылғы 15 тамыздағы № 322 шешімі. Ақтөбе облысының Әділет департаментінде 2018 жылғы 5 қыркүйекте № 5947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облысының әкімдігі ҚАУЛЫ ЕТЕДІ және Ақтөбе облыстық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бірлескен қаулыға және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әкімдігінің кейбір бірлескен қаулыларына және мәслихаттың шешімдеріне өзгерістер енгізілсін.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Ақтөбе облысы әкімдігінің бірлескен қаулысы және мәслихаттың шешімі олар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ҚАЛДЫҒҰЛОВА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ЛАТЫПОВ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15 тамыздағы № 376/322 әкімдіктің бірлескен қаулысына және мәслихаттың шешіміне қосымша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әкімдігінің кейбір бірлескен қаулыларына және мәслихаттың шешімдеріне енгізілетін өзгерістер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әкімдігінің және мәслихатының 2010 жылғы 9 сәуірдегі </w:t>
      </w:r>
      <w:r>
        <w:rPr>
          <w:rFonts w:ascii="Times New Roman"/>
          <w:b w:val="false"/>
          <w:i w:val="false"/>
          <w:color w:val="000000"/>
          <w:sz w:val="28"/>
        </w:rPr>
        <w:t>№ 109/297</w:t>
      </w:r>
      <w:r>
        <w:rPr>
          <w:rFonts w:ascii="Times New Roman"/>
          <w:b w:val="false"/>
          <w:i w:val="false"/>
          <w:color w:val="000000"/>
          <w:sz w:val="28"/>
        </w:rPr>
        <w:t xml:space="preserve"> "Ақтөбе облысында меншікке немесе жер пайдалануға берілетін ауыл шаруашылығы мақсатындағы жер учаскелерінің ең аз мөлшерлері туралы" бірлескен қаулысында және шешімінде (нормативтік құқықтық актілерді мемлекеттік тіркеу тізілімінде № 3332 тіркелген, 2010 жылғы 6 және 13 мамырда "Ақтөбе" және "Актюбинский вестник" газеттерінде тиісінше жарияланған):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әкімдіктің бірлескен қаулысына және мәслихаттың шешіміне 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"с.і. суармалы" және "Ақтөбе қ." сөздері "соның ішінде суармалы" және "Ақтөбе қаласы" сөздерімен ауыстырылсын.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Ақтөбе облысы әкімдігінің және мәслихатының 2014 жылғы 10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439/260</w:t>
      </w:r>
      <w:r>
        <w:rPr>
          <w:rFonts w:ascii="Times New Roman"/>
          <w:b w:val="false"/>
          <w:i w:val="false"/>
          <w:color w:val="000000"/>
          <w:sz w:val="28"/>
        </w:rPr>
        <w:t xml:space="preserve"> "Ақтөбе қаласы Қурайлы ауылдық округінің Россовхоз ауылын Өрлеу ауылы деп қайта атау туралы" бірлескен қаулысында және шешімінде (нормативтік құқықтық актілерді мемлекеттік тіркеу тізілімінде № 4145 тіркелген, 2015 жылғы 16 қантарда "Әділет" ақпараттық-құқықтық жүйесінде жарияланған):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әкімдіктің бірлескен қаулысының және мәслихаттың шешімінің </w:t>
      </w:r>
      <w:r>
        <w:rPr>
          <w:rFonts w:ascii="Times New Roman"/>
          <w:b w:val="false"/>
          <w:i w:val="false"/>
          <w:color w:val="000000"/>
          <w:sz w:val="28"/>
        </w:rPr>
        <w:t>тақырыбында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"Қурайлы ауылдық округінің" сөздері алынып тасталсын.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Ақтөбе облысы әкімдігінің және мәслихатының 2016 жылғы 12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516/89</w:t>
      </w:r>
      <w:r>
        <w:rPr>
          <w:rFonts w:ascii="Times New Roman"/>
          <w:b w:val="false"/>
          <w:i w:val="false"/>
          <w:color w:val="000000"/>
          <w:sz w:val="28"/>
        </w:rPr>
        <w:t xml:space="preserve"> "Ақтөбе облысы Мәртөк ауданы Аққұдық ауылдық округінің Веренка ауылын Достық ауылы деп қайта атау туралы" бірлескен қаулысында және шешімінде (нормативтік құқықтық актілерді мемлекеттік тіркеу тізілімінде № 5227 тіркелген, 2017 жылғы 25 қаңтарда электронды түрде Қазақстан Республикасы нормативтiк құқықтық актілерiнiң эталондық бақылау банкiнде тиісінше жарияланған):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әкімдіктің бірлескен қаулысының және мәслихаттың шешімінің кіріспесінде "самоуправлениии" сөзі "самоуправлении" сөзімен ауыстырылсын.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Ақтөбе облысы әкімдігінің және мәслихатының 2016 жылғы 12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517/90</w:t>
      </w:r>
      <w:r>
        <w:rPr>
          <w:rFonts w:ascii="Times New Roman"/>
          <w:b w:val="false"/>
          <w:i w:val="false"/>
          <w:color w:val="000000"/>
          <w:sz w:val="28"/>
        </w:rPr>
        <w:t xml:space="preserve"> "Ақтөбе қаласының Заречный-3 тұрғын үй алабының атаусыз көшесіне Әбидулла Биекеновтің есімін беру туралы" бірлескен қаулысында және шешімінде (нормативтік құқықтық актілерді мемлекеттік тіркеу тізілімінде № 5240 тіркелген, 2017 жылғы 31 қаңтарда және 1 ақпанда "Актюбинский вестник" және "Ақтөбе" газеттерінде тиісінше жарияланған):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әкімдіктің бірлескен қаулысының және мәслихаттың шешімінің кіріспесінде "самоуправлениии" сөзі "самоуправлении" сөзімен ауыстырылсын.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Ақтөбе облысы әкімдігінің және мәслихатының 2016 жылғы 12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518/91</w:t>
      </w:r>
      <w:r>
        <w:rPr>
          <w:rFonts w:ascii="Times New Roman"/>
          <w:b w:val="false"/>
          <w:i w:val="false"/>
          <w:color w:val="000000"/>
          <w:sz w:val="28"/>
        </w:rPr>
        <w:t xml:space="preserve"> "Ақтөбе қаласының Батыс-2 тұрғын үй алабының атаусыз көшесіне "Тәуелсіздік даңғылы" атауын беру туралы" бірлескен қаулысында және шешімінде (нормативтік құқықтық актілерді мемлекеттік тіркеу тізілімінде № 5239 тіркелген, 2017 жылғы 31 қаңтарда және 1 ақпанда "Актюбинский вестник" және "Ақтөбе" газеттерінде тиісінше жарияланған):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әкімдіктің бірлескен қаулысының және мәслихаттың шешімінің кіріспесінде "самоуправлениии" сөзі "самоуправлении" сөзімен ауыстырылсын.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Ақтөбе облысы әкімдігінің және мәслихатының 2016 жылғы 12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519/92</w:t>
      </w:r>
      <w:r>
        <w:rPr>
          <w:rFonts w:ascii="Times New Roman"/>
          <w:b w:val="false"/>
          <w:i w:val="false"/>
          <w:color w:val="000000"/>
          <w:sz w:val="28"/>
        </w:rPr>
        <w:t xml:space="preserve"> "Ақтөбе қаласының Заречный-3 тұрғын үй алабының атаусыз көшесіне Жұмабек Тәшеновтің есімін беру туралы" бірлескен қаулысында және шешімінде (нормативтік құқықтық актілерді мемлекеттік тіркеу тізілімінде № 5245 тіркелген, 2017 жылғы 2 және 3 ақпанда "Актюбинский вестник" және "Ақтөбе" газеттерінде тиісінше жарияланған):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әкімдіктің бірлескен қаулысының және мәслихаттың шешімінің кіріспесінде "самоуправлениии" сөзі "самоуправлении" сөзімен ауыстырылсын.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Ақтөбе облысы әкімдігінің және мәслихатының 2016 жылғы 12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520/93</w:t>
      </w:r>
      <w:r>
        <w:rPr>
          <w:rFonts w:ascii="Times New Roman"/>
          <w:b w:val="false"/>
          <w:i w:val="false"/>
          <w:color w:val="000000"/>
          <w:sz w:val="28"/>
        </w:rPr>
        <w:t xml:space="preserve"> "Ақтөбе қаласының атаусыз көшесіне Аққағаз Досжанованың есімін беру туралы" бірлескен қаулысында және шешімінде (нормативтік құқықтық актілерді мемлекеттік тіркеу тізілімінде № 5241 тіркелген, 2017 жылғы 31 қаңтарда және 1 ақпанда "Актюбинский вестник" және "Ақтөбе" газеттерінде тиісінше жарияланған):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әкімдіктің бірлескен қаулысының және мәслихаттың шешімінің кіріспесінде "самоуправлениии" сөзі "самоуправлении" сөзімен ауыстырылсын.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Ақтөбе облысы әкімдігінің және мәслихатының 2016 жылғы 12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521/94</w:t>
      </w:r>
      <w:r>
        <w:rPr>
          <w:rFonts w:ascii="Times New Roman"/>
          <w:b w:val="false"/>
          <w:i w:val="false"/>
          <w:color w:val="000000"/>
          <w:sz w:val="28"/>
        </w:rPr>
        <w:t xml:space="preserve"> "Ақтөбе қаласының Оңтүстік Батыс-2 тұрғын үй алабының атаусыз көшесіне Қазақай ахунның есімін беру туралы" бірлескен қаулысында және шешімінде (нормативтік құқықтық актілерді мемлекеттік тіркеу тізілімінде № 5249 тіркелген, 2017 жылғы 2 және 3 ақпанда "Актюбинский вестник" және "Ақтөбе" газеттерінде тиісінше жарияланған):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әкімдіктің бірлескен қаулысының және мәслихаттың шешімінің кіріспесінде "самоуправлениии" сөзі "самоуправлении" сөзімен ауыстырылсын.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Ақтөбе облысы әкімдігінің және мәслихатының 2016 жылғы 12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522/95</w:t>
      </w:r>
      <w:r>
        <w:rPr>
          <w:rFonts w:ascii="Times New Roman"/>
          <w:b w:val="false"/>
          <w:i w:val="false"/>
          <w:color w:val="000000"/>
          <w:sz w:val="28"/>
        </w:rPr>
        <w:t xml:space="preserve"> "Ақтөбе қаласының Оңтүстік Батыс-1 тұрғын үй алабының атаусыз көшесіне Мәдина Букееваның есімін беру туралы" бірлескен қаулысында және шешімінде (нормативтік құқықтық актілерді мемлекеттік тіркеу тізілімінде № 5244 тіркелген, 2017 жылғы 2 және 3 ақпанда "Актюбинский вестник" және "Ақтөбе" газеттерінде тиісінше жарияланған):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әкімдіктің бірлескен қаулысының және мәслихаттың шешімінің кіріспесінде "самоуправлениии" сөзі "самоуправлении" сөзімен ауыстырылсын.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Ақтөбе облысы әкімдігінің және мәслихатының 2018 жылғы 22 ақпандағы </w:t>
      </w:r>
      <w:r>
        <w:rPr>
          <w:rFonts w:ascii="Times New Roman"/>
          <w:b w:val="false"/>
          <w:i w:val="false"/>
          <w:color w:val="000000"/>
          <w:sz w:val="28"/>
        </w:rPr>
        <w:t>№ 89/253</w:t>
      </w:r>
      <w:r>
        <w:rPr>
          <w:rFonts w:ascii="Times New Roman"/>
          <w:b w:val="false"/>
          <w:i w:val="false"/>
          <w:color w:val="000000"/>
          <w:sz w:val="28"/>
        </w:rPr>
        <w:t xml:space="preserve"> "Ақтөбе қаласының атаусыз көшелеріне атау беру туралы" бірлескен қаулысында және шешімінде (нормативтік құқықтық актілерді мемлекеттік тіркеу тізілімінде № 5899 тіркелген, 2018 жылғы 31 наурызда және 2 сәуірде "Ақтөбе" және "Актюбинский вестник" газеттерінде тиісінше жарияланған):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Ақтөбе қаласының атаусыз көшесіне Жомарт атауын беру туралы </w:t>
      </w:r>
      <w:r>
        <w:rPr>
          <w:rFonts w:ascii="Times New Roman"/>
          <w:b w:val="false"/>
          <w:i w:val="false"/>
          <w:color w:val="000000"/>
          <w:sz w:val="28"/>
        </w:rPr>
        <w:t>3 схемалық карта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қоса беріліп отырған схемалық картаға сәйкес жаңа редакцияда жазылсын.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19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19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