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d11b" w14:textId="c4fd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облыстық маңызы бар жалпыға ортақ пайдаланылатын автомобиль жолдарының тізбесін, атауларын және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21 қыркүйектегі № 427 қаулысы. Ақтөбе облысының Әділет департаментінде 2018 жылғы 26 қыркүйекте № 5951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облыстық маңызы бар жалпыға ортақ пайдаланылатын автомобиль жолдарының тізбесі,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жолаушылар көлігі және жолдары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С. Т. Төленбергеновке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жарияланғаннан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Инвестициялар және даму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 Автомобиль жолдары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Пішембаев М. 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жыл_________ "____"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21 қыркүйектегі № 427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облыстық маңызы бар жалпыға ортақ пайдаланылатын автомобиль жолдарының тізбесі, атаулары және индекстері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әкімдігінің 29.12.2021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(шақырым)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- Родниковка - Мәртөк", 05-93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"Дөң - Бадамша - "Ақтөбе - Орск", 7-75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"Шұбарқұдық - Ойыл - Қобда - Соль-Илецк", 0-373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 - Темір - Кеңқияқ - Ембі", 0-179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- Болгарка - Шұбарқұдық", 16,5-191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- Мәртөк", 0-82,565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- Орск" - Петропавловка - Хазретовка", 0-36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- Бозой - Өзбекстан Республикасы шекарасы (Нүкіске)", 0-242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қаласының оңтүстік айналма жолы", 21,5-35,3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- Орск", 8-16 шақырым"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