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0a5f3" w14:textId="110a5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Ақтөбе облысы әкімдігінің 2018 жылғы 18 қаңтардағы № 20 "Субсидияланатын тыңайтқыштар түрлерінің тізбесі және тыңайтқыштарды сатушыдан сатып алынған тыңайтқыштардың 1 тоннасына (килограмына, литріне) арналған субсидиялардың нормаларын бекіту туралы" қаулысына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әкімдігінің 2018 жылғы 21 қарашадағы № 503 қаулысы. Ақтөбе облысының Әділет департаментінде 2018 жылғы 26 қарашада № 5956 болып тіркелді. Күші жойылды - Ақтөбе облысы әкімдігінің 2019 жылғы 20 ақпандағы № 69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Ақтөбе облысы әкімдігінің 20.02.2019 № 69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Ауыл шаруашылығы министрінің 2015 жылғы 6 сәуірдегі № 4-4/305 "Тыңайтқыштардың құнын (органикалық тыңайтқыштарды қоспағанда) субсидиялау қағидаларын бекіту туралы" нормативтік құқықтық актілерді мемлекеттік тіркеу Тізілімінде № 11223 тіркелген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Ақтөбе облысы әкімдігі ҚАУЛЫ ЕТЕДІ: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Ақтөбе облысы әкімдігінің 2018 жылғы 18 қаңтардағы № 20 "Субсидияланатын тыңайтқыштар түрлерінің тізбесі және тыңайтқыштарды сатушыдан сатып алынған тыңайтқыштардың 1 тоннасына (килограмына, литрiне) арналған субсидиялардың нормаларын бекіту туралы" (нормативтік құқықтық актілерді мемлекеттік тіркеу Тізілімінде № 5887 тіркелген, 2018 жылдың 15 ақпанда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толықтырулар енгізілсін: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жоғарыда көрсетілген қаулымен бекітілген субсидияланатын тыңайтқыштар түрлерінің тізбесі және тыңайтқыштарды сатушыдан сатып алынған тыңайтқыштардың 1 тоннасына (килограмына, литрiне) арналған субсидиялардың </w:t>
      </w:r>
      <w:r>
        <w:rPr>
          <w:rFonts w:ascii="Times New Roman"/>
          <w:b w:val="false"/>
          <w:i w:val="false"/>
          <w:color w:val="000000"/>
          <w:sz w:val="28"/>
        </w:rPr>
        <w:t>нормалары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97, 98, 99 және 100 жолдарымен толықтырылсын.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"Ақтөбе облысының ауыл шаруашылығы басқармасы" мемлекеттік мекемесі заңнамада белгіленген тәртіппен: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мерзімді баспа басылымдарында және Қазақстан Республикасы нормативтік құқықтық актілерінің эталондық бақылау банкінде ресми жариялауға жіберуді;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қаулыны Ақтөбе облысы әкімдігінің интернет-ресурсында орналастыруды қамтамасыз етсін.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Ақтөбе облысы әкімінің орынбасары М.Е. Абдуллинге жүктелсін.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бастап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Ақтөбе облысының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Сапарбаев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облысы әкімдігінің 2018 жылғы 21 қарашадағы № 503 қаулысына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облысы әкімдігінің 2018 жылғы 18 қаңтардағы № 20 қаулысымен бекітілген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6"/>
        <w:gridCol w:w="2300"/>
        <w:gridCol w:w="6023"/>
        <w:gridCol w:w="292"/>
        <w:gridCol w:w="2299"/>
      </w:tblGrid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Концентрленген кальций нитраты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СаО-32; N- 17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120,00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Магний азотқышқылды 6- сулы (магний селитрасы)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MgО-15,5; N-11,1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135,00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Магний күкіртқышқылды 7-сулы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MgО-16,6; SO3-13,2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94,00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сульфаты (күкіртқышқылды калий)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K2О-51; SO3-45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