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bdd6" w14:textId="f8fb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2008 жылғы 12 мамырдағы № 167 "Жергілікті маңызы бар балық шаруашылығы су айдындарының және учаскелерінің тізбесін бекіту туралы"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2018 жылғы 15 қарашадағы № 490 қаулысы. Ақтөбе облысының Әділет департаментінде 2018 жылғы 26 қарашада № 5957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9 шілдедегі "Жануарлар дүниесін қорғау, өсімін молайту және пайдалану туралы"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2008 жылғы 12 мамырдағы № 167 "Жергілікті маңызы бар балық шаруашылығы су айдындарының және учаскелерінің тізбесін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3254 тіркелген, 2008 жылғы 10 маусымда "Ақтөбе" және "Актюбинский вестник" газеттерінде жарияланған) мынадай толықтырулар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"Көлдер" деген бөлім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реттік нөмірлері 30, 31, 32 жолдармен толықтырылсын.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табиғи ресурстар және табиғатты пайдалануды реттеу басқармасы"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Ақтөбе облысы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орынбасары М.Е. Абдуллинге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2018 жылғы 15 қарашадағы № 490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2008 жылғы 12 мамырдағы № 167 қаулысына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6"/>
        <w:gridCol w:w="1329"/>
        <w:gridCol w:w="6325"/>
      </w:tblGrid>
      <w:tr>
        <w:trPr>
          <w:trHeight w:val="30" w:hRule="atLeast"/>
        </w:trPr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Қызылкөл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ауданы, Торғай мемлекеттік табиғи қаумалы</w:t>
            </w:r>
          </w:p>
        </w:tc>
      </w:tr>
      <w:tr>
        <w:trPr>
          <w:trHeight w:val="30" w:hRule="atLeast"/>
        </w:trPr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Мамыркөл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ауданы, Торғай мемлекеттік табиғи қаумалы</w:t>
            </w:r>
          </w:p>
        </w:tc>
      </w:tr>
      <w:tr>
        <w:trPr>
          <w:trHeight w:val="30" w:hRule="atLeast"/>
        </w:trPr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Айыркөл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ауданы, Торғай мемлекеттік табиғи қаумалы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