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f4c7" w14:textId="b5af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9 қарашадағы № 413 "Ақтөбе облысының ветеринария басқармасы" мемлекеттік мекемесін құру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10 желтоқсандағы № 545 қаулысы. Ақтөбе облысының Әділет департаментінде 2018 жылғы 19 желтоқсанда № 5963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9 қарашадағы № 413 "Ақтөбе облысының ветеринария басқармасы" мемлекеттік мекемесін құру туралы" (нормативтік құқықтық актілерді мемлекеттік тіркеу Тізілімінде № 4623 тіркелген, 2015 жылғы 10 желтоқсанда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ҚАУЛЫ ЕТЕДІ:".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ветеринария басқармасы" мемлекеттік мекемесі заңнамаға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 актілерінің эталондық бақылау банкінде ресми жариялауға жіберуді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М. Е. Абдуллинге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