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9c08" w14:textId="6d29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2018 жылғы 24 қазандағы № 466 "2018 жылға Ақтөбе облысында мал шаруашылығын дамытуды мемлекеттік қолдау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21 желтоқсандағы № 566 қаулысы. Ақтөбе облысының Әділет департаментінде 2018 жылғы 24 желтоқсанда № 5967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– Қазақстан Республикасы Ауыл шаруашылығы министрінің 2018 жылғы 15 маусымдағы № 256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17 306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2018 жылғы 24 қазандағы № 466 "2018 жылға Ақтөбе облысында мал шаруашылығын дамытуды мемлекеттік қолдау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5954 болып тіркелген, Қазақстан Республикасының нормативтік құқықтық актілерінің эталондық бақылау банкіде электрондық түрде 2018 жылғы 30 қазанда жарияланған)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ауыл шаруашылығы басқармасы" мемлекеттік мекемесі заңнамада бекітілген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Ақтөбе облысы әкімінің орынбасары М.Е. Абдуллинге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2018 жылға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тұқымдық және селекциялық жұмыс жүргізу: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 ) төл беру шығымы*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 ) төл беру шығымы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 ) төл беру шығымы*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 ) төл беру шығымы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сатып алу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Импорттық асыл тұқымды немесе таза тұқымды аналық мал басын сатып алу**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иолайту үшін пайдаланылатын етті тұқымдардың асыл тұқымдық бұқаларын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етті тұқымдардың асыл тұқымды тұқымдық бұқаларарын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бастан бастап тірі салмақтағы бұқашықтарды бордақылау шығындарын арзандату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ден 450 кг дейін*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ден 500 кг дейін*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бордақылау шығындарын арзандату*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1 000 бастан болатын бордақылау алаңдарына бордақылау үшін өткізілген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тірілей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862 254,35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172 450,87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Сыйымдылығы бір уақытта кемінде 1 000 бас болатын бордақылау алаңдары үшін бұқашықтарды бордақылау шығындарын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1 043 874,87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 ) төл беру шығымы*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 ) төл беру шығымы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бұқалардың ұрығын сатып алу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мал басын сатып алу: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импортталған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мал басы 600 бастан басталатын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салмағы-ның бір килограмы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2 200 334,73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77 011,72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мал басы 50 бастан басталатын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салмағы-ның бір килограмы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салмағы-ның бір килограмы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бастан басталатын шаруашылық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716 253,0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17 906,325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2 521,230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аналық бастың азығына жұмсалған шығындар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309 703,08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ірі қара малдың аналық басын қолдан ұрықтандыруды ұйымдастыру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 бағу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тоннадан басталатын нақты өндіріс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217 092,5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10 854,625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10 854,625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Жұмыртқалық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млн.данадан басталатын нақты өндіріс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43 889 920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110 170,056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83 639,74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83 639,74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қошқарлар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қошқарлар сатып алу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қойлардың аналық басын қолдан ұрықтандыруды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жүндердің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басына селекциялық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116 666,7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9 589,130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ұясының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арналған шығындар құнын арзандату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1 895 931,0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Қазақстан Республикасының Премьер-Министрінің орынбасары - Қазақстан Республикасының Ауыл шаруашылығы министрлігінің 2018 жылғы 15 маусымдағы №256 "Асыл тұқымды мал шаруашылығын дамытуды, мал шаруашылығы өнімін және өнім сапасын арттыруды субсидиялау қағидаларын бекіту туралы" бұйрығымен бекітілген Қағиданың </w:t>
      </w:r>
      <w:r>
        <w:rPr>
          <w:rFonts w:ascii="Times New Roman"/>
          <w:b w:val="false"/>
          <w:i w:val="false"/>
          <w:color w:val="000000"/>
          <w:sz w:val="28"/>
        </w:rPr>
        <w:t>32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берілген өтінімдер бойынша мақұлданған субсидиялар көлемдері осы Қағида күшіне енгенге дейінгі мақұлданған, бірақ қаражаттың болмауы себепті төленбеген өтінімдер өтінімнің мақұлдануы сәтіне қолданыста болған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бойынша төленуі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жергілікті бюджеттен қосымша бюджет қаражаты бөлінген кезде және /немесе басқа бюджеттік бағдарламалардан қайта бөлінген кезде субсидиялау нормативтерін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5-тармаққа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Министрлікпен келісім бойынша белгіленген нормативтен 50%-ға дейін ұлғайтуға жол беріледі;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