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d563" w14:textId="491d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2018 жылғы 30 наурыздағы № 315 шешімі. Ақтөбе облысы Әділет департаментінің Ақтөбе қаласының Әділет басқармасында 2018 жылғы 18 сәуірде № 3-1-186 болып тіркелді. Күші жойылды - Ақтөбе облысы Ақтөбе қалалық мәслихатының 2020 жылғы 28 ақпандағы № 520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28.02.2020 № 520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қаласының аумағында қызметін жүзеге асыратын барлық салық төлеушілер үшін айына салық салу объектісінің бірлігіне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мәслихатының кейбір шешімдерінің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қаласының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7438"/>
        <w:gridCol w:w="3251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объектілері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 (боулинг бойынша)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шешіміне 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қалалық мәслихатының күші жойылды деп танылған актілері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Ақтөбе қалалық мәслихатының 2009 жылғы 24 желтоқсандағы № 215 "Тіркелген салықтың бірыңғай мөлшерлемелерін белгілеу туралы" (нормативтік құқықтық актілерді мемлекеттік тіркеу тізілімінде № 3-1-127 болып тіркелген, 2010 жылғы 3 ақпанда "Ақтөбе"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Ақтөбе қалалық мәслихатының 2011 жылғы 27 сәуірдегі № 353 "Тіркелген салықтың бірыңғай ставкаларын белгілеу туралы" Ақтөбе қалалық мәслихатының 2009 жылғы 24 желтоқсандағы № 215 шешіміне өзгеріс енгізу туралы" (нормативтік құқықтық актілерді мемлекеттік тіркеу тізілімінде № 3-1-153 болып тіркелген, 2011 жылғы 17 мамырда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Ақтөбе қалалық мәслихатының 2017 жылғы 26 сәуірдегі № 182 "Ақтөбе қалалық мәслихатының 2009 жылғы 24 желтоқсандағы № 215 "Тіркелген салықтың бірыңғай ставкаларын белгілеу туралы" шешіміне өзгерістер енгізу туралы" (нормативтік құқықтық актілерді мемлекеттік тіркеу тізілімінде № 5493 болып тіркелген, 2017 жылғы 22 мамырда "Ақтөбе" газетінде және 2017 жылғы 23 мамырда "Актюбинский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