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78df2" w14:textId="b578d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Ақтөбе облысы Ақтөбе қалалық мәслихатының 2018 жылғы 28 тамыздағы № 361 шешімі. Ақтөбе облысы Әділет департаментінің Ақтөбе қаласы "Астана" ауданының Әділет басқармасында 2018 жылғы 20 қыркүйекте № 3-1-206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7-бабына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және "Ақтөбе облысы Ақтөбе қаласының әкімшілік-аумақтық құрылысындағы өзгерістер туралы" Ақтөбе облысы әкімідігінің және Ақтөбе облысы мәслихатының 2018 жылғы 20 наурыздағы </w:t>
      </w:r>
      <w:r>
        <w:rPr>
          <w:rFonts w:ascii="Times New Roman"/>
          <w:b w:val="false"/>
          <w:i w:val="false"/>
          <w:color w:val="000000"/>
          <w:sz w:val="28"/>
        </w:rPr>
        <w:t>№ 139/272</w:t>
      </w:r>
      <w:r>
        <w:rPr>
          <w:rFonts w:ascii="Times New Roman"/>
          <w:b w:val="false"/>
          <w:i w:val="false"/>
          <w:color w:val="000000"/>
          <w:sz w:val="28"/>
        </w:rPr>
        <w:t xml:space="preserve"> бірлескен қаулысына және шешіміне сәйкес,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Ақтөбе қалалық мәслихатының кейбір шешімдерінің күші жойылды деп танылсын.</w:t>
      </w:r>
    </w:p>
    <w:bookmarkEnd w:id="1"/>
    <w:bookmarkStart w:name="z4" w:id="2"/>
    <w:p>
      <w:pPr>
        <w:spacing w:after="0"/>
        <w:ind w:left="0"/>
        <w:jc w:val="both"/>
      </w:pPr>
      <w:r>
        <w:rPr>
          <w:rFonts w:ascii="Times New Roman"/>
          <w:b w:val="false"/>
          <w:i w:val="false"/>
          <w:color w:val="000000"/>
          <w:sz w:val="28"/>
        </w:rPr>
        <w:t>
      2. "Ақтөбе қалалық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Ақтөбе қалалық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Хамитов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w:t>
            </w:r>
            <w:r>
              <w:br/>
            </w:r>
            <w:r>
              <w:rPr>
                <w:rFonts w:ascii="Times New Roman"/>
                <w:b w:val="false"/>
                <w:i w:val="false"/>
                <w:color w:val="000000"/>
                <w:sz w:val="20"/>
              </w:rPr>
              <w:t>2018 жылғы 28 тамыздағы</w:t>
            </w:r>
            <w:r>
              <w:br/>
            </w:r>
            <w:r>
              <w:rPr>
                <w:rFonts w:ascii="Times New Roman"/>
                <w:b w:val="false"/>
                <w:i w:val="false"/>
                <w:color w:val="000000"/>
                <w:sz w:val="20"/>
              </w:rPr>
              <w:t>№ 361 шешіміне қосымша</w:t>
            </w:r>
          </w:p>
        </w:tc>
      </w:tr>
    </w:tbl>
    <w:bookmarkStart w:name="z7" w:id="4"/>
    <w:p>
      <w:pPr>
        <w:spacing w:after="0"/>
        <w:ind w:left="0"/>
        <w:jc w:val="left"/>
      </w:pPr>
      <w:r>
        <w:rPr>
          <w:rFonts w:ascii="Times New Roman"/>
          <w:b/>
          <w:i w:val="false"/>
          <w:color w:val="000000"/>
        </w:rPr>
        <w:t xml:space="preserve"> Ақтөбе қалалық мәслихатының күші жойылды деп танылған актілері</w:t>
      </w:r>
    </w:p>
    <w:bookmarkEnd w:id="4"/>
    <w:bookmarkStart w:name="z8" w:id="5"/>
    <w:p>
      <w:pPr>
        <w:spacing w:after="0"/>
        <w:ind w:left="0"/>
        <w:jc w:val="both"/>
      </w:pPr>
      <w:r>
        <w:rPr>
          <w:rFonts w:ascii="Times New Roman"/>
          <w:b w:val="false"/>
          <w:i w:val="false"/>
          <w:color w:val="000000"/>
          <w:sz w:val="28"/>
        </w:rPr>
        <w:t xml:space="preserve">
      1) Ақтөбе қалалық мәслихатының 2014 жылғы 15 сәуірдегі № 220 "Ақтөбе қаласының ауылдық округтерінде бөлек жергілікті қоғамдастық жиындарын өткізу қағидаларын бекіту туралы" (нормативтік құқықтық актілерді мемлекеттік тіркеу тізілімінде № 3893 болып тіркелген, 2014 жылғы 14 мамырында "Әділет" Қазақстан Республикасы нормативтік құқықтық актілерінің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2) Ақтөбе қалалық мәслихатының 2017 жылғы 21 желтоқсандағы № 266 "2018 - 2020 жылдарға арналған Благодар ауылдық округ бюджетін бекіту туралы" (нормативтік-құқықтық актілерді мемлекеттік тіркеу тізілімінде № 5867 болып тіркелген, 2018 жылғы 24 қаңтарында "Актюбинский вестник" газетінде және 2018 жылғы 25 қаңтарында "Ақтөбе"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xml:space="preserve">
      3) Ақтөбе қалалық мәслихатының 2017 жылғы 21 желтоқсандағы № 267 "2018 - 2020 жылдарға арналған Қарғалы ауылдық округ бюджетін бекіту туралы" (нормативтік-құқықтық актілерді мемлекеттік тіркеу тізілімінде № 5868 болып тіркелген, 2018 жылғы 24 қаңтарында "Актюбинский вестник" газетінде және 2018 жылғы 25 қаңтарында "Ақтөбе"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xml:space="preserve">
      4) Ақтөбе қалалық мәслихатының 2017 жылғы 21 желтоқсандағы № 268 "2018 - 2020 жылдарға арналған Қурайлы ауылдық округ бюджетін бекіту туралы" (нормативтік-құқықтық актілерді мемлекеттік тіркеу тізілімінде № 5869 болып тіркелген, 2018 жылғы 24 қаңтарында "Актюбинский вестник" газетінде және 2018 жылғы 25 қаңтарында "Ақтөбе"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xml:space="preserve">
      5) Ақтөбе қалалық мәслихатының 2017 жылғы 21 желтоқсандағы № 269 "2018 - 2020 жылдарға арналған Новый ауылдық округ бюджетін бекіту туралы" (нормативтік-құқықтық актілерді мемлекеттік тіркеу тізілімінде № 5870 болып тіркелген, 2018 жылғы 24 қаңтарында "Актюбинский вестник" газетінде және 2018 жылғы 25 қаңтарында "Ақтөбе"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6) Ақтөбе қалалық мәслихатының 2017 жылғы 21 желтоқсандағы № 270 "2018 - 2020 жылдарға арналған Сазды ауылдық округ бюджетін бекіту туралы" (нормативтік-құқықтық актілерді мемлекеттік тіркеу тізілімінде № 5871 болып тіркелген, 2018 жылғы 24 қаңтарында "Актюбинский вестник" газетінде және 2018 жылғы 25 қаңтарында "Ақтөбе"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xml:space="preserve">
      7) Ақтөбе қалалық мәслихатының 2017 жылғы 21 желтоқсандағы </w:t>
      </w:r>
      <w:r>
        <w:rPr>
          <w:rFonts w:ascii="Times New Roman"/>
          <w:b w:val="false"/>
          <w:i w:val="false"/>
          <w:color w:val="000000"/>
          <w:sz w:val="28"/>
        </w:rPr>
        <w:t>№ 271</w:t>
      </w:r>
      <w:r>
        <w:rPr>
          <w:rFonts w:ascii="Times New Roman"/>
          <w:b w:val="false"/>
          <w:i w:val="false"/>
          <w:color w:val="000000"/>
          <w:sz w:val="28"/>
        </w:rPr>
        <w:t xml:space="preserve"> "Ақтөбе қаласының ауылдық елді мекендеріне 2018 жылға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 (нормативтік-құқықтық актілерді мемлекеттік тіркеу тізілімінде № 5872 болып тіркелген, 2018 жылғы 24 қаңтарында "Актюбинский вестник" газетінде және 2018 жылғы 25 қаңтарында "Ақтөбе" газетінде жарияланған);</w:t>
      </w:r>
    </w:p>
    <w:bookmarkEnd w:id="11"/>
    <w:bookmarkStart w:name="z15" w:id="12"/>
    <w:p>
      <w:pPr>
        <w:spacing w:after="0"/>
        <w:ind w:left="0"/>
        <w:jc w:val="both"/>
      </w:pPr>
      <w:r>
        <w:rPr>
          <w:rFonts w:ascii="Times New Roman"/>
          <w:b w:val="false"/>
          <w:i w:val="false"/>
          <w:color w:val="000000"/>
          <w:sz w:val="28"/>
        </w:rPr>
        <w:t xml:space="preserve">
      8) Ақтөбе қалалық мәслихатының 2018 жылғы 4 маусымындағы № 349 "Ақтөбе қалалық мәслихатының 2017 жылғы 21 желтоқсандағы № 266 "2018 - 2020 жылдарға арналған Благодар ауылдық округ бюджетін бекіту туралы" шешіміне өзгерістер енгізу туралы" (нормативтік-құқықтық актілерді мемлекеттік тіркеу тізілімінде № 3-1-194 болып тіркелген, 2018 жылғы 25 маусымында электрондық түрде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2"/>
    <w:bookmarkStart w:name="z16" w:id="13"/>
    <w:p>
      <w:pPr>
        <w:spacing w:after="0"/>
        <w:ind w:left="0"/>
        <w:jc w:val="both"/>
      </w:pPr>
      <w:r>
        <w:rPr>
          <w:rFonts w:ascii="Times New Roman"/>
          <w:b w:val="false"/>
          <w:i w:val="false"/>
          <w:color w:val="000000"/>
          <w:sz w:val="28"/>
        </w:rPr>
        <w:t xml:space="preserve">
      9) Ақтөбе қалалық мәслихатының 2018 жылғы 4 маусымындағы № 350 "Ақтөбе қалалық мәслихатының 2017 жылғы 21 желтоқсандағы № 267 "2018 - 2020 жылдарға арналған Қарғалы ауылдық округ бюджетін бекіту туралы" шешіміне өзгерістер енгізу туралы" (нормативтік-құқықтық актілерді мемлекеттік тіркеу тізілімінде № 3-1-195 болып тіркелген, 2018 жылғы 25 маусымында электрондық түрде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3"/>
    <w:bookmarkStart w:name="z17" w:id="14"/>
    <w:p>
      <w:pPr>
        <w:spacing w:after="0"/>
        <w:ind w:left="0"/>
        <w:jc w:val="both"/>
      </w:pPr>
      <w:r>
        <w:rPr>
          <w:rFonts w:ascii="Times New Roman"/>
          <w:b w:val="false"/>
          <w:i w:val="false"/>
          <w:color w:val="000000"/>
          <w:sz w:val="28"/>
        </w:rPr>
        <w:t xml:space="preserve">
      10) Ақтөбе қалалық мәслихатының 2018 жылғы 4 маусымындағы № 351 "Ақтөбе қалалық мәслихатының 2017 жылғы 21 желтоқсандағы № 268 "2018 - 2020 жылдарға арналған Қурайлы ауылдық округ бюджетін бекіту туралы" шешіміне өзгерістер енгізу туралы" (нормативтік-құқықтық актілерді мемлекеттік тіркеу тізілімінде № 3-1-196 болып тіркелген, 2018 жылғы 25 маусымында электрондық түрде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4"/>
    <w:bookmarkStart w:name="z18" w:id="15"/>
    <w:p>
      <w:pPr>
        <w:spacing w:after="0"/>
        <w:ind w:left="0"/>
        <w:jc w:val="both"/>
      </w:pPr>
      <w:r>
        <w:rPr>
          <w:rFonts w:ascii="Times New Roman"/>
          <w:b w:val="false"/>
          <w:i w:val="false"/>
          <w:color w:val="000000"/>
          <w:sz w:val="28"/>
        </w:rPr>
        <w:t xml:space="preserve">
      11) Ақтөбе қалалық мәслихатының 2018 жылғы 4 маусымындағы № 352 "Ақтөбе қалалық мәслихатының 2017 жылғы 21 желтоқсандағы № 269 "2018 - 2020 жылдарға арналған Новый ауылдық округ бюджетін бекіту туралы" шешіміне өзгерістер енгізу туралы" (нормативтік-құқықтық актілерді мемлекеттік тіркеу тізілімінде № 3-1-198 болып тіркелген, 2018 жылғы 25 маусымында электрондық түрде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5"/>
    <w:bookmarkStart w:name="z19" w:id="16"/>
    <w:p>
      <w:pPr>
        <w:spacing w:after="0"/>
        <w:ind w:left="0"/>
        <w:jc w:val="both"/>
      </w:pPr>
      <w:r>
        <w:rPr>
          <w:rFonts w:ascii="Times New Roman"/>
          <w:b w:val="false"/>
          <w:i w:val="false"/>
          <w:color w:val="000000"/>
          <w:sz w:val="28"/>
        </w:rPr>
        <w:t xml:space="preserve">
      12) Ақтөбе қалалық мәслихатының 2018 жылғы 4 маусымындағы № 353 "Ақтөбе қалалық мәслихатының 2017 жылғы 21 желтоқсандағы № 270 "2018 - 2020 жылдарға арналған Сазды ауылдық округ бюджетін бекіту туралы" шешіміне өзгерістер енгізу туралы" (нормативтік-құқықтық актілерді мемлекеттік тіркеу тізілімінде № 3-1-197 болып тіркелген, 2018 жылғы 25 маусымында электрондық түрде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