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e1bd" w14:textId="c6ce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әкімдігінің кейбір бірлескен қаулыларына және Ақтөбе қалалық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2018 жылғы 28 тамыздағы № 5464а қаулысы және Ақтөбе облысы Ақтөбе қалалық мәслихатының 2018 жылғы 28 тамыздағы № 366 шешімі. Ақтөбе облысы Әділет департаментінің Ақтөбе қаласы "Астана" ауданының Әділет басқармасында 2018 жылғы 28 қыркүйекте № 3-1-210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облысы әкімдігінің 2018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мәслихатының 2018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Ақтөбе қаласының әкімшілік-аумақтық құрылысындағы өзгерістер туралы" бірлескен қаулысы және шешіміне (нормативтік құқықтық актілерді мемлекеттік тіркеу Тізілімінде № 5901 болып тіркелген), Ақтөбе облысы әкімдігінің 2018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мәслихатының 2018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құрылған аудандарына атау беру туралы" бірлескен қаулысы және шешіміне (нормативтік құқықтық актілерді мемлекеттік тіркеу Тізілімінде № 5908 болып тіркелген) сәйкес, Ақтөбе қаласының әкімдігі ҚАУЛЫ ЕТТІ және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қалалық әкімдігінің кейбір бірлескен қаулыларына және Ақтөбе қалалық мәслихатының шешімдеріне өзгерістер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қаулыны және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қаулыны және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қаулыны және шешімді Ақтөбе қалалық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Ақтөбе қаласы әкімдігінің бірлескен қаулысы және мәслихатының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әкімдігінің 2018 жылғы "28" тамыздағы № 5464а бірлескен қаулысына және Ақтөбе қалалық мәслихатының 2018 жылғы "28" тамыздағы № 366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қалалық әкімдігінің кейбір бірлескен қаулыларына және Ақтөбе қалалық мәслихатының шешімдеріне енгізілетін өзгерістер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Бірлескен Ақтөбе облысы Ақтөбе қаласының әкімдігінің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Ақтөбе облысы Ақтөбе қалалық мәслихатының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қаласындағы кейбір көшелерді қайта атау, қала аумағындағы елді мекендердің және шағын аудандардың атаусыз көшелеріне атау беру туралы" (нормативтік құқықтық актілерді мемлекеттік тіркеу Тізілімінде № 3-1-87 болып тіркелген, 2008 жылғы 8 мамырында "Ақтөбе" газетінде жарияланған) шешіміне келесі өзгерістер енгізілсін: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бүкіл 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"Благодар селолық округінің" деген сөздері "Ақтөбе қаласы "Алматы" ауданының" деген сөздерімен ауыстырылсын;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бүкіл 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"селосының" деген сөздері "ауылының" деген сөздерімен ауыстырылсын;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бірлескен қаулысының және шешімінің 5-тармақта: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"аула" деген сөз "села"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Ақтөбе қаласы "Алматы" ауданының Кеңес Нокин ауылының көшесіне "Достық" атауы берілсін.";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"Қарғалы селолық округінің" деген сөздері "Ақтөбе қаласы "Алматы" ауданының" деген сөздерімен ауыстырылсын.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Ақтөбе қалалық әкімдігінің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1766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Ақтөбе облысы Ақтөбе қалалық мәслихатының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атаусыз көшелеріне атау беру және елді мекен кейбір көшелерін қайта атау туралы" (нормативтік құқықтық актілерді мемлекеттік тіркеу Тізілімінде № 3-1-117 болып тіркелген, 2009 жылғы 11 тамызында "Ақтөбе" газетінде жарияланған) бірлескен шешіміне келесі өзгеріс енгізілсін: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"Қарғалы селолық округінің "Ақжар" селосының атаусыз көшелері:" деген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қаласы "Алматы" ауданының Ақжар ауылының атаусыз көшелері:".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Бірлескен Ақтөбе облысы Ақтөбе қалалық мәслихатының 2010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273Ш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және Ақтөбе облысы Ақтөбе қалалық әкімдігінің 2010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2163Қ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атаусыз көшелеріне атау беру және кейбір көшелерін қайта атау туралы" (нормативтік құқықтық актілерді мемлекеттік тіркеу Тізілімінде № 3-1-139 болып тіркелген, 2010 жылғы 17 тамызында "Ақтөбе" газетінде жарияланған) қаулысына келесі өзгерістер енгізілсін: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Атаусыз көшелерге: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"Авиатор - 2" орамындағы атаусыз көшеге Сұлтан Аманғосов;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"Заречный - 2" тұрғын алабындағы атаусыз көшеге Ахмет Ескендіров атаулары берілсін.";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"Қарғалы селолық округіндегі" деген сөздері "Ақтөбе қаласы "Алматы" ауданындағы" деген сөздерімен ауыстырылсын.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Бірлескен Ақтөбе облысы Ақтөбе қалалық әкімдігінің 2010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3573ақ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Ақтөбе облысы Ақтөбе қалалық мәслихатының 2010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305ш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қаласының атаусыз көшелеріне атаулар беру туралы" (нормативтік құқықтық актілерді мемлекеттік тіркеу Тізілімінде № 3-1-148 болып тіркелген, 2011 жылғы 25 қаңтарында "Ақтөбе" және "Актюбинский вестник" газеттерінде жарияланған) шешіміне келесі өзгерістер енгізілсін: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"поселкесіндегі" деген сөз "орамындағы" деген сөзбен ауыстырылсын;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бүкіл 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"селосының" деген сөздері "ауылының" деген сөздерімен ауыстырылсын;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бірлескен қаулысының және шешімінің 1-тармақтың 11) тармақшада: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"аула" деген сөз "села"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"имени" деген сөз алып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