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2b60" w14:textId="4aa2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2018 жылғы 28 ақпандағы № 297 "Ақтөбе қаласы бойынша 2018-2019 жылдарға арналған жайылымдарды басқару және оларды пайдалану жөніндегі жоспарды бекіту туралы"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30 қарашадағы № 383 шешімі. Ақтөбе облысы Әділет департаментінің Ақтөбе қаласы "Астана" ауданының Әділет басқармасында 2018 жылғы 10 желтоқсанда № 3-1-218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облысы әкімдігінің 2018 жылғы 20 наурыздағы № 139 және Ақтөбе облыстық мәслихатының 2018 жылғы 20 наурыздағы № 272 "Ақтөбе облысы Ақтөбе қаласының әкімшілік-аумақтық құрылысындағы өзгерістер туралы", нормативтік құқықтық актілерді мемлекеттік тіркеу Тізілімінде № 5901 болып тіркелген,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2018 жылғы 28 ақпандағы № 297 "Ақтөбе қаласы бойынша 2018-2019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3-1-180 болып тіркелген, электрондық түрде Қазақстан Республикасы нормативтік құқықтық актілерінің эталондық бақылау банкінде 2018 жылғы 02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