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bbd0" w14:textId="782b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Ақтөбе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21 желтоқсандағы № 394 шешімі. Ақтөбе облысы Әділет департаментінің Ақтөбе қаласы "Астана" ауданының Әділет басқармасында 2018 жылғы 26 желтоқсанда № 3-1-225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2019 - 2021 жылдарға арналған Ақтөбе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78 210 617,8 мың теңге, оның ішінде:</w:t>
      </w:r>
    </w:p>
    <w:p>
      <w:pPr>
        <w:spacing w:after="0"/>
        <w:ind w:left="0"/>
        <w:jc w:val="both"/>
      </w:pPr>
      <w:r>
        <w:rPr>
          <w:rFonts w:ascii="Times New Roman"/>
          <w:b w:val="false"/>
          <w:i w:val="false"/>
          <w:color w:val="000000"/>
          <w:sz w:val="28"/>
        </w:rPr>
        <w:t>
      салықтық түсімдер – 30 882 812,9 мың теңге;</w:t>
      </w:r>
    </w:p>
    <w:p>
      <w:pPr>
        <w:spacing w:after="0"/>
        <w:ind w:left="0"/>
        <w:jc w:val="both"/>
      </w:pPr>
      <w:r>
        <w:rPr>
          <w:rFonts w:ascii="Times New Roman"/>
          <w:b w:val="false"/>
          <w:i w:val="false"/>
          <w:color w:val="000000"/>
          <w:sz w:val="28"/>
        </w:rPr>
        <w:t>
      салықтық емес түсімдер – 766 597,0 мың теңге;</w:t>
      </w:r>
    </w:p>
    <w:p>
      <w:pPr>
        <w:spacing w:after="0"/>
        <w:ind w:left="0"/>
        <w:jc w:val="both"/>
      </w:pPr>
      <w:r>
        <w:rPr>
          <w:rFonts w:ascii="Times New Roman"/>
          <w:b w:val="false"/>
          <w:i w:val="false"/>
          <w:color w:val="000000"/>
          <w:sz w:val="28"/>
        </w:rPr>
        <w:t>
      негізгі капиталды сатудан түсетін түсімдер – 10 090 000,0 мың теңге;</w:t>
      </w:r>
    </w:p>
    <w:p>
      <w:pPr>
        <w:spacing w:after="0"/>
        <w:ind w:left="0"/>
        <w:jc w:val="both"/>
      </w:pPr>
      <w:r>
        <w:rPr>
          <w:rFonts w:ascii="Times New Roman"/>
          <w:b w:val="false"/>
          <w:i w:val="false"/>
          <w:color w:val="000000"/>
          <w:sz w:val="28"/>
        </w:rPr>
        <w:t>
      трансферттер түсімі – 36 471 207,9 мың теңге.</w:t>
      </w:r>
    </w:p>
    <w:p>
      <w:pPr>
        <w:spacing w:after="0"/>
        <w:ind w:left="0"/>
        <w:jc w:val="both"/>
      </w:pPr>
      <w:r>
        <w:rPr>
          <w:rFonts w:ascii="Times New Roman"/>
          <w:b w:val="false"/>
          <w:i w:val="false"/>
          <w:color w:val="000000"/>
          <w:sz w:val="28"/>
        </w:rPr>
        <w:t>
      2) шығындар – 75 485 906,7 мың теңге.</w:t>
      </w:r>
    </w:p>
    <w:p>
      <w:pPr>
        <w:spacing w:after="0"/>
        <w:ind w:left="0"/>
        <w:jc w:val="both"/>
      </w:pPr>
      <w:r>
        <w:rPr>
          <w:rFonts w:ascii="Times New Roman"/>
          <w:b w:val="false"/>
          <w:i w:val="false"/>
          <w:color w:val="000000"/>
          <w:sz w:val="28"/>
        </w:rPr>
        <w:t>
      3) таза бюджеттік кредиттеу – 21 302,0 теңге, оның ішінде:</w:t>
      </w:r>
    </w:p>
    <w:p>
      <w:pPr>
        <w:spacing w:after="0"/>
        <w:ind w:left="0"/>
        <w:jc w:val="both"/>
      </w:pPr>
      <w:r>
        <w:rPr>
          <w:rFonts w:ascii="Times New Roman"/>
          <w:b w:val="false"/>
          <w:i w:val="false"/>
          <w:color w:val="000000"/>
          <w:sz w:val="28"/>
        </w:rPr>
        <w:t>
      бюджеттік кредиттер – 21 302,0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бюджет тапшылығы (профицитi) – 2 578 409,1 мың теңге;</w:t>
      </w:r>
    </w:p>
    <w:p>
      <w:pPr>
        <w:spacing w:after="0"/>
        <w:ind w:left="0"/>
        <w:jc w:val="both"/>
      </w:pPr>
      <w:r>
        <w:rPr>
          <w:rFonts w:ascii="Times New Roman"/>
          <w:b w:val="false"/>
          <w:i w:val="false"/>
          <w:color w:val="000000"/>
          <w:sz w:val="28"/>
        </w:rPr>
        <w:t>
      5) бюджет тапшылығын қаржыландыру (профицитiн пайдалану) – - 2 578 409,1 мың теңге, оның ішінде:</w:t>
      </w:r>
    </w:p>
    <w:p>
      <w:pPr>
        <w:spacing w:after="0"/>
        <w:ind w:left="0"/>
        <w:jc w:val="both"/>
      </w:pPr>
      <w:r>
        <w:rPr>
          <w:rFonts w:ascii="Times New Roman"/>
          <w:b w:val="false"/>
          <w:i w:val="false"/>
          <w:color w:val="000000"/>
          <w:sz w:val="28"/>
        </w:rPr>
        <w:t>
      қарыздар түсiмi – 5 655 000,0 теңге.</w:t>
      </w:r>
    </w:p>
    <w:p>
      <w:pPr>
        <w:spacing w:after="0"/>
        <w:ind w:left="0"/>
        <w:jc w:val="both"/>
      </w:pPr>
      <w:r>
        <w:rPr>
          <w:rFonts w:ascii="Times New Roman"/>
          <w:b w:val="false"/>
          <w:i w:val="false"/>
          <w:color w:val="000000"/>
          <w:sz w:val="28"/>
        </w:rPr>
        <w:t>
      қарыздарды өтеу – 13 250 000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Ақтөбе қалалық мәслихатының 28.01.2019 </w:t>
      </w:r>
      <w:r>
        <w:rPr>
          <w:rFonts w:ascii="Times New Roman"/>
          <w:b w:val="false"/>
          <w:i w:val="false"/>
          <w:color w:val="000000"/>
          <w:sz w:val="28"/>
        </w:rPr>
        <w:t>№ 418</w:t>
      </w:r>
      <w:r>
        <w:rPr>
          <w:rFonts w:ascii="Times New Roman"/>
          <w:b w:val="false"/>
          <w:i w:val="false"/>
          <w:color w:val="ff0000"/>
          <w:sz w:val="28"/>
        </w:rPr>
        <w:t xml:space="preserve"> (01.01.2019 бастап қолданысқа енгізіледі); 18.04.2019 </w:t>
      </w:r>
      <w:r>
        <w:rPr>
          <w:rFonts w:ascii="Times New Roman"/>
          <w:b w:val="false"/>
          <w:i w:val="false"/>
          <w:color w:val="000000"/>
          <w:sz w:val="28"/>
        </w:rPr>
        <w:t>№ 435</w:t>
      </w:r>
      <w:r>
        <w:rPr>
          <w:rFonts w:ascii="Times New Roman"/>
          <w:b w:val="false"/>
          <w:i w:val="false"/>
          <w:color w:val="ff0000"/>
          <w:sz w:val="28"/>
        </w:rPr>
        <w:t xml:space="preserve"> (01.01.2019 бастап қолданысқа енгізіледі); 30.07.2019 </w:t>
      </w:r>
      <w:r>
        <w:rPr>
          <w:rFonts w:ascii="Times New Roman"/>
          <w:b w:val="false"/>
          <w:i w:val="false"/>
          <w:color w:val="000000"/>
          <w:sz w:val="28"/>
        </w:rPr>
        <w:t>№ 466</w:t>
      </w:r>
      <w:r>
        <w:rPr>
          <w:rFonts w:ascii="Times New Roman"/>
          <w:b w:val="false"/>
          <w:i w:val="false"/>
          <w:color w:val="ff0000"/>
          <w:sz w:val="28"/>
        </w:rPr>
        <w:t xml:space="preserve"> (01.01.2019 бастап қолданысқа енгізіледі); 22.11.2019 </w:t>
      </w:r>
      <w:r>
        <w:rPr>
          <w:rFonts w:ascii="Times New Roman"/>
          <w:b w:val="false"/>
          <w:i w:val="false"/>
          <w:color w:val="000000"/>
          <w:sz w:val="28"/>
        </w:rPr>
        <w:t>№ 488</w:t>
      </w:r>
      <w:r>
        <w:rPr>
          <w:rFonts w:ascii="Times New Roman"/>
          <w:b w:val="false"/>
          <w:i w:val="false"/>
          <w:color w:val="ff0000"/>
          <w:sz w:val="28"/>
        </w:rPr>
        <w:t xml:space="preserve"> (01.01.2019 бастап қолданысқа енгізіледі); 25.12.2019 </w:t>
      </w:r>
      <w:r>
        <w:rPr>
          <w:rFonts w:ascii="Times New Roman"/>
          <w:b w:val="false"/>
          <w:i w:val="false"/>
          <w:color w:val="000000"/>
          <w:sz w:val="28"/>
        </w:rPr>
        <w:t>№ 502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 Бюджет кодексінің </w:t>
      </w:r>
      <w:r>
        <w:rPr>
          <w:rFonts w:ascii="Times New Roman"/>
          <w:b w:val="false"/>
          <w:i w:val="false"/>
          <w:color w:val="000000"/>
          <w:sz w:val="28"/>
        </w:rPr>
        <w:t>52-бабына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p>
    <w:bookmarkEnd w:id="2"/>
    <w:bookmarkStart w:name="z5" w:id="3"/>
    <w:p>
      <w:pPr>
        <w:spacing w:after="0"/>
        <w:ind w:left="0"/>
        <w:jc w:val="both"/>
      </w:pPr>
      <w:r>
        <w:rPr>
          <w:rFonts w:ascii="Times New Roman"/>
          <w:b w:val="false"/>
          <w:i w:val="false"/>
          <w:color w:val="000000"/>
          <w:sz w:val="28"/>
        </w:rPr>
        <w:t xml:space="preserve">
      3. Ақтөбе облыстық мәслихатының 2018 жылғы 10 желтоқсандағы "2019-2021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p>
    <w:bookmarkEnd w:id="3"/>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бойынша 30 пайыз;</w:t>
      </w:r>
    </w:p>
    <w:p>
      <w:pPr>
        <w:spacing w:after="0"/>
        <w:ind w:left="0"/>
        <w:jc w:val="both"/>
      </w:pPr>
      <w:r>
        <w:rPr>
          <w:rFonts w:ascii="Times New Roman"/>
          <w:b w:val="false"/>
          <w:i w:val="false"/>
          <w:color w:val="000000"/>
          <w:sz w:val="28"/>
        </w:rPr>
        <w:t>
      2) әлеуметтік салық бойынша 30 пайыз;</w:t>
      </w:r>
    </w:p>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w:t>
      </w:r>
    </w:p>
    <w:bookmarkStart w:name="z6" w:id="4"/>
    <w:p>
      <w:pPr>
        <w:spacing w:after="0"/>
        <w:ind w:left="0"/>
        <w:jc w:val="both"/>
      </w:pPr>
      <w:r>
        <w:rPr>
          <w:rFonts w:ascii="Times New Roman"/>
          <w:b w:val="false"/>
          <w:i w:val="false"/>
          <w:color w:val="000000"/>
          <w:sz w:val="28"/>
        </w:rPr>
        <w:t>
      4. 2019 жылға арналған қалалық бюджеттен облыстық бюджетке бюджеттiк алып қоюлардың көлемi – 4 995 000 мың теңге сомасында көзделсiн.</w:t>
      </w:r>
    </w:p>
    <w:bookmarkEnd w:id="4"/>
    <w:bookmarkStart w:name="z7" w:id="5"/>
    <w:p>
      <w:pPr>
        <w:spacing w:after="0"/>
        <w:ind w:left="0"/>
        <w:jc w:val="both"/>
      </w:pPr>
      <w:r>
        <w:rPr>
          <w:rFonts w:ascii="Times New Roman"/>
          <w:b w:val="false"/>
          <w:i w:val="false"/>
          <w:color w:val="000000"/>
          <w:sz w:val="28"/>
        </w:rPr>
        <w:t xml:space="preserve">
      5. "2019 - 2021 жылдарға арналған республикалық бюджет туралы" Қазақстан Республикасының 2018 жылғы 30 қарашадағы Заңының </w:t>
      </w:r>
      <w:r>
        <w:rPr>
          <w:rFonts w:ascii="Times New Roman"/>
          <w:b w:val="false"/>
          <w:i w:val="false"/>
          <w:color w:val="000000"/>
          <w:sz w:val="28"/>
        </w:rPr>
        <w:t>8-бабына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мемлекеттiк базалық зейнетақы төлемiнiң ең төмен мөлшерi – 16 037 теңге;</w:t>
      </w:r>
    </w:p>
    <w:p>
      <w:pPr>
        <w:spacing w:after="0"/>
        <w:ind w:left="0"/>
        <w:jc w:val="both"/>
      </w:pPr>
      <w:r>
        <w:rPr>
          <w:rFonts w:ascii="Times New Roman"/>
          <w:b w:val="false"/>
          <w:i w:val="false"/>
          <w:color w:val="000000"/>
          <w:sz w:val="28"/>
        </w:rPr>
        <w:t>
      3) зейнетақының ең төмен мөлшерi – 36 108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2 525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29 698 теңге болып белгiленсiн.</w:t>
      </w:r>
    </w:p>
    <w:bookmarkStart w:name="z8" w:id="6"/>
    <w:p>
      <w:pPr>
        <w:spacing w:after="0"/>
        <w:ind w:left="0"/>
        <w:jc w:val="both"/>
      </w:pPr>
      <w:r>
        <w:rPr>
          <w:rFonts w:ascii="Times New Roman"/>
          <w:b w:val="false"/>
          <w:i w:val="false"/>
          <w:color w:val="000000"/>
          <w:sz w:val="28"/>
        </w:rPr>
        <w:t xml:space="preserve">
      6. 2019 жылға арналған Ақтөбе қаласының бюджетіне республикалық бюджеттен нысаналы трансферттер мен бюджеттік кредиттер түскені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6"/>
    <w:bookmarkStart w:name="z9" w:id="7"/>
    <w:p>
      <w:pPr>
        <w:spacing w:after="0"/>
        <w:ind w:left="0"/>
        <w:jc w:val="both"/>
      </w:pPr>
      <w:r>
        <w:rPr>
          <w:rFonts w:ascii="Times New Roman"/>
          <w:b w:val="false"/>
          <w:i w:val="false"/>
          <w:color w:val="000000"/>
          <w:sz w:val="28"/>
        </w:rPr>
        <w:t xml:space="preserve">
      7. 2019 жылға арналған Ақтөбе қаласының бюджетіне облыстық бюджеттен нысаналы трансферттер мен бюджеттік кредиттер түскені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7"/>
    <w:bookmarkStart w:name="z10" w:id="8"/>
    <w:p>
      <w:pPr>
        <w:spacing w:after="0"/>
        <w:ind w:left="0"/>
        <w:jc w:val="both"/>
      </w:pPr>
      <w:r>
        <w:rPr>
          <w:rFonts w:ascii="Times New Roman"/>
          <w:b w:val="false"/>
          <w:i w:val="false"/>
          <w:color w:val="000000"/>
          <w:sz w:val="28"/>
        </w:rPr>
        <w:t>
      8. Ақтөбе қаласының жергілікті атқарушы органының 2019 жылға арналған резерві 400 000 мың теңге сомасында бекітілсін.</w:t>
      </w:r>
    </w:p>
    <w:bookmarkEnd w:id="8"/>
    <w:bookmarkStart w:name="z11" w:id="9"/>
    <w:p>
      <w:pPr>
        <w:spacing w:after="0"/>
        <w:ind w:left="0"/>
        <w:jc w:val="both"/>
      </w:pPr>
      <w:r>
        <w:rPr>
          <w:rFonts w:ascii="Times New Roman"/>
          <w:b w:val="false"/>
          <w:i w:val="false"/>
          <w:color w:val="000000"/>
          <w:sz w:val="28"/>
        </w:rPr>
        <w:t xml:space="preserve">
      9. 2019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10. "Ақтөбе қалалық мәслихатының аппараты" мемлекеттік мекемесі заңнамада белгіленген тәртіппен:</w:t>
      </w:r>
    </w:p>
    <w:bookmarkEnd w:id="10"/>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13" w:id="11"/>
    <w:p>
      <w:pPr>
        <w:spacing w:after="0"/>
        <w:ind w:left="0"/>
        <w:jc w:val="both"/>
      </w:pPr>
      <w:r>
        <w:rPr>
          <w:rFonts w:ascii="Times New Roman"/>
          <w:b w:val="false"/>
          <w:i w:val="false"/>
          <w:color w:val="000000"/>
          <w:sz w:val="28"/>
        </w:rPr>
        <w:t>
      11. Осы шешім 2019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Татимов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1 қосымша</w:t>
            </w:r>
          </w:p>
        </w:tc>
      </w:tr>
    </w:tbl>
    <w:p>
      <w:pPr>
        <w:spacing w:after="0"/>
        <w:ind w:left="0"/>
        <w:jc w:val="left"/>
      </w:pPr>
      <w:r>
        <w:rPr>
          <w:rFonts w:ascii="Times New Roman"/>
          <w:b/>
          <w:i w:val="false"/>
          <w:color w:val="000000"/>
        </w:rPr>
        <w:t xml:space="preserve"> 2019 жылға арналған Ақтөбе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25.12.2019 </w:t>
      </w:r>
      <w:r>
        <w:rPr>
          <w:rFonts w:ascii="Times New Roman"/>
          <w:b w:val="false"/>
          <w:i w:val="false"/>
          <w:color w:val="ff0000"/>
          <w:sz w:val="28"/>
        </w:rPr>
        <w:t>№ 502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78 210 617,8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30 882 812,9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7 360 615,3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8 020 528,9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36 471 207,9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36 471 207,9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75 485 906,7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1 705 270,9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6 727 686,8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23 100 999,3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18 806 574,7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17 749 075,4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1 057 499,3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8 396 966,1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5 505 594,5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18 351 162,1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13 042 335,4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11 353 418,6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799 671,3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2 211 592,7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5 881 948,7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5 881 948,7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5 881 948,7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2 қосымша</w:t>
            </w:r>
          </w:p>
        </w:tc>
      </w:tr>
    </w:tbl>
    <w:p>
      <w:pPr>
        <w:spacing w:after="0"/>
        <w:ind w:left="0"/>
        <w:jc w:val="left"/>
      </w:pPr>
      <w:r>
        <w:rPr>
          <w:rFonts w:ascii="Times New Roman"/>
          <w:b/>
          <w:i w:val="false"/>
          <w:color w:val="000000"/>
        </w:rPr>
        <w:t xml:space="preserve"> 2020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48 448 995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16 635 952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11 614 847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3 қосымша</w:t>
            </w:r>
          </w:p>
        </w:tc>
      </w:tr>
    </w:tbl>
    <w:p>
      <w:pPr>
        <w:spacing w:after="0"/>
        <w:ind w:left="0"/>
        <w:jc w:val="left"/>
      </w:pPr>
      <w:r>
        <w:rPr>
          <w:rFonts w:ascii="Times New Roman"/>
          <w:b/>
          <w:i w:val="false"/>
          <w:color w:val="000000"/>
        </w:rPr>
        <w:t xml:space="preserve"> 2021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8 507 911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3 693 995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13 909 584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4 қосымша</w:t>
            </w:r>
          </w:p>
        </w:tc>
      </w:tr>
    </w:tbl>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p>
      <w:pPr>
        <w:spacing w:after="0"/>
        <w:ind w:left="0"/>
        <w:jc w:val="both"/>
      </w:pPr>
      <w:r>
        <w:rPr>
          <w:rFonts w:ascii="Times New Roman"/>
          <w:b w:val="false"/>
          <w:i w:val="false"/>
          <w:color w:val="ff0000"/>
          <w:sz w:val="28"/>
        </w:rPr>
        <w:t xml:space="preserve">
      Ескерту. 4 қосымша жаңа редакцияда – Ақтөбе облысы Ақтөбе қалалық мәслихатының 25.12.2019 </w:t>
      </w:r>
      <w:r>
        <w:rPr>
          <w:rFonts w:ascii="Times New Roman"/>
          <w:b w:val="false"/>
          <w:i w:val="false"/>
          <w:color w:val="ff0000"/>
          <w:sz w:val="28"/>
        </w:rPr>
        <w:t>№ 502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24 340 112,9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12 225 517,9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ең төмен мөлшерінің өзгеруіне байланысты, мемлекеттік бюджет есебінен қаржыландырылатын азаматтық қызметкерлердің жекелеген санаттарының, ұйымдардың, қазыналық кәсіпорындардың жұмысшыларының жалақысының өсуіне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2 585 928,0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төмен қызметкерлердің салық жүктемесінің төмендеуіне байланысты, олардың еңбек ақы мөлшерінің өсуі үшін өтемақыны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5 379 597,0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4 623 791,0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3 886 493,9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3 581 056,9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12 114 595,0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7 204 958,0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3 130 438,0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1 470 916,0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4 909 637,0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1 105 887,0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5 қосымша</w:t>
            </w:r>
          </w:p>
        </w:tc>
      </w:tr>
    </w:tbl>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 мен бюджеттік кредиттер</w:t>
      </w:r>
    </w:p>
    <w:p>
      <w:pPr>
        <w:spacing w:after="0"/>
        <w:ind w:left="0"/>
        <w:jc w:val="both"/>
      </w:pPr>
      <w:r>
        <w:rPr>
          <w:rFonts w:ascii="Times New Roman"/>
          <w:b w:val="false"/>
          <w:i w:val="false"/>
          <w:color w:val="ff0000"/>
          <w:sz w:val="28"/>
        </w:rPr>
        <w:t xml:space="preserve">
      Ескерту. 5 қосымша жаңа редакцияда – Ақтөбе облысы Ақтөбе қалалық мәслихатының 25.12.2019 </w:t>
      </w:r>
      <w:r>
        <w:rPr>
          <w:rFonts w:ascii="Times New Roman"/>
          <w:b w:val="false"/>
          <w:i w:val="false"/>
          <w:color w:val="ff0000"/>
          <w:sz w:val="28"/>
        </w:rPr>
        <w:t>№ 502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17 752 397,0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7 141 130,0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5 453 610,0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1 499 789,0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10 611 267,0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7 867 666,0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5 802 218,0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664 296,0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2 688 601,0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2 120 122,0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 үшін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2018 жылғы 21 желтоқсандағы № 394 шешіміне 6 қосымша</w:t>
            </w:r>
          </w:p>
        </w:tc>
      </w:tr>
    </w:tbl>
    <w:p>
      <w:pPr>
        <w:spacing w:after="0"/>
        <w:ind w:left="0"/>
        <w:jc w:val="left"/>
      </w:pPr>
      <w:r>
        <w:rPr>
          <w:rFonts w:ascii="Times New Roman"/>
          <w:b/>
          <w:i w:val="false"/>
          <w:color w:val="000000"/>
        </w:rPr>
        <w:t xml:space="preserve"> 2019 жылға арналған қалалық бюджетті атқару процесінде секвестрлеуге жатпайтын қалалық бюджеттік бағдарламалардың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