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7f160" w14:textId="1e7f1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Әйтеке би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2018 жылға әлеуметтік қолдау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2018 жылғы 2 наурыздағы № 189 шешімі. Ақтөбе облысы Әйтеке би ауданының Әділет басқармасында 2018 жылдың 19 наурызда № 3-2-139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 бабының</w:t>
      </w:r>
      <w:r>
        <w:rPr>
          <w:rFonts w:ascii="Times New Roman"/>
          <w:b w:val="false"/>
          <w:i w:val="false"/>
          <w:color w:val="000000"/>
          <w:sz w:val="28"/>
        </w:rPr>
        <w:t xml:space="preserve"> 8 тармағына және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Әйтеке би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Әйтеке би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2018 жылға келесідей әлеуметтік қолдау көрсетілсін:</w:t>
      </w:r>
    </w:p>
    <w:bookmarkEnd w:id="1"/>
    <w:p>
      <w:pPr>
        <w:spacing w:after="0"/>
        <w:ind w:left="0"/>
        <w:jc w:val="both"/>
      </w:pPr>
      <w:r>
        <w:rPr>
          <w:rFonts w:ascii="Times New Roman"/>
          <w:b w:val="false"/>
          <w:i w:val="false"/>
          <w:color w:val="000000"/>
          <w:sz w:val="28"/>
        </w:rPr>
        <w:t>
      1) жетпіс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 бюджеттік несие.</w:t>
      </w:r>
    </w:p>
    <w:bookmarkStart w:name="z2"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"Әйтеке би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Әйтеке би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шешімді Әйтеке би ауданы әкімдігінің интернет-ресурсында орналастыруды қамтамасыз етсін.</w:t>
      </w:r>
    </w:p>
    <w:bookmarkStart w:name="z3"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шешім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 Еренов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 Таңсықбаев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