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ebbd7" w14:textId="73ebb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аудандық мәслихатының кейбір шешімдерінің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2018 жылғы 2 наурыздағы № 193 шешімі. Ақтөбе облысы Әйтеке би ауданының Әділет басқармасында 2018 жылдың 19 наурызда № 3-2-142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Әйтеке би аудандық мәслихатының кейбір шешімдерінің күші жойылды деп танылсын.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"Әйтеке би аудандық мәслихатының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Әйтеке би ауданының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Әйтеке би ауданы әкімдігінің интернет-ресурсында орналастыруды қамтамасыз етсін.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Әйтеке би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Әйтеке би аудандық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 Т. Еренов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Б. Таңсықбаев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 наурыздағы №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Әйтеке би аудандық мәслихатының күші жойылды деп танылған шешімдерінің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Әйтеке би аудандық мәслихатының 2009 жылғы 29 қаңтардағы № 98 "Тіркелген салық мөлшерлемелерінің мөлшерін белгілеу туралы" (нормативтік құқықтық актілерді мемлекеттік тіркеу тізілімінде № 3-2-70 тіркелген, 2009 жылғы 5 наурызда аудандық "Жаңалық жаршысы"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Әйтеке би аудандық мәслихатының 2009 жылғы 21 сәуірдегі № 123 "Аудандық мәслихаттың 2009 жылғы 29 қаңтардағы № 98 "Тіркелген салық ставкаларының мөлшерін белгілеу туралы" шешіміне өзгерістер енгізу туралы" (нормативтік құқықтық актілерді мемлекеттік тіркеу тізілімінде № 3-2-76 тіркелген, 2009 жылғы 14 мамырда аудандық "Жаңалық жаршысы"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Әйтеке би аудандық мәслихатының 2017 жылғы 17 ақпандағы № 104 "Аудандық мәслихаттың 2009 жылғы 29 қаңтардағы № 98 "Тіркелген салық ставкаларының мөлшерін белгілеу туралы" шешіміне өзгерістер енгізу туралы" (нормативтік құқықтық актілерді мемлекеттік тіркеу тізілімінде № 5309 тіркелген, 2017 жылғы 30 наурызда аудандық "Жаңалық жаршысы"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Әйтеке би аудандық мәслихатының 2016 жылғы 11 мамырдағы № 33 "Әйтеке би ауданында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туралы" (нормативтік құқықтық актілерді мемлекеттік тіркеу тізілімінде № 4940 тіркелген, 2016 жылғы 02 маусымдағы аудандық "Жаңалық жаршысы"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Әйтеке би аудандық мәслихатының 2016 жылдың 29 желтоқсандағы № 95 "Әйтеке би ауданында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туралы" 2016 жылғы 11 мамырдағы № 33 аудандық мәслихаттың шешіміне толықтыру енгізу туралы" (нормативтік құқықтық актілерді мемлекеттік тіркеу тізілімінде № 5232 тіркелген, 2017 жылғы 26 қаңтарда аудандық "Жаңалық жаршысы"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