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dd1e" w14:textId="f89d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2 наурыздағы № 194 шешімі. Ақтөбе облысы Әйтеке би ауданының Әділет басқармасында 2018 жылдың 19 наурызда № 3-2-143 болып тіркелді. Күші жойылды - Ақтөбе облысы Әйтеке би аудандық мәслихатының 2022 жылғы 29 наурыздағы № 170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29.03.2022 № 170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Ескерту. Шешімнің тақырыбы жаңа редакцияда – Ақтөбе облысы Әйтеке би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(01.01.2020 бастап қолданысқа енгізіледі).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Әйтеке би аудандық мәслихаты 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– Ақтөбе облысы Әйтеке би аудандық мәслихатының 20.12.2018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10.12.2019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Ақтөбе облысы Әйтеке би аудандық мәслихатының 10.12.2019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Т. Еренов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