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1a79" w14:textId="83b1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21 сәуірдегі № 126 "Әйтеке би ауданында салық салуды негіздеу мақсатында жерді аймақтарға бөлу және жер салығының базалық мөлшерлемелерін жоғарылатуын белгілеу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2018 жылғы 2 наурыздағы № 195 шешімі. Ақтөбе облысы Әйтеке би ауданының Әділет басқармасында 2018 жылдың 19 наурызда № 3-2-144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№ 120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510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мәслихатының 2009 жылғы 21 сәуірдегі № 126 "Әйтеке би ауданында салық салуды негіздеу мақсатында жерді аймақтарға бөлу және жер салығының базалық мөлшерлемелерін жоғарылатуын белгілеу туралы" (нормативтік құқықтық актілердің мемлекеттік тіркеу тізілімінде № 3-2-80 тіркелген, 2009 жылғы 21 мамырда аудандық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атауындағы "жоғарылатуын белгілеу" сөздері "арттыру" сөзімен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қазақ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№ 120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510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тармағы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Жер салығының мөлшерлемелері Қазақстан Республикасының "Салық және бюджетке төленетін басқада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506 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50 пайызға арттырылсын".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Әйтеке би ауданының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Т. Еренов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