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5d2bc" w14:textId="355d2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 мөлшерлемелерінің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2018 жылғы 2 наурыздағы № 196 шешімі. Ақтөбе облысы Әйтеке би ауданының Әділет басқармасында 2018 жылдың 19 наурызда № 3-2-145 болып тіркелді. Күші жойылды - Ақтөбе облысы Әйтеке би аудандық мәслихатының 2020 жылғы 17 ақпандағы № 370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Әйтеке би аудандық мәслихатының 17.02.2020 № 370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546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ауданының аумағында қызметін жүзеге асыратын барлық салық төлеушілер үшін айына салық салу объектісінің бірлігіне тіркелген салықтың ең төмен базалық мөлшерлемелерінің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"Әйтеке би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Әйтеке би ауданының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Әйтеке би ауданы әкімдігінің интернет-ресурсында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Т. Еренов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мәслихатының 2018 жылғы 2 наурыздағы № 196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Айына салық салу объектісінің бірлігіне тіркелген салықтың ең төмен базалық мөлшерлемелерінің мөлшері: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5870"/>
        <w:gridCol w:w="5158"/>
      </w:tblGrid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базалық мөлшерлемелерінің ең төмен мөлшері (айлық есептік көрсеткіш-термен)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көп ойыншының қатысуымен ойын өткізуге арналған ұтыссыз ойын автоматы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