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f5cc" w14:textId="c6ef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2017 жылғы 22 желтоқсандағы № 178 "2018-2020 жылдарға арналған Комсомол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2018 жылғы 7 қыркүйектегі № 229 шешімі. Ақтөбе облысы Әділет департаментінің Әйтеке би аудандық Әділет басқармасында 2018 жылғы 25 қыркүйекте № 3-2-160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мәслихатының 2017 жылғы 22 желтоқсандағы № 178 "2018-2020 жылдарға арналған Комсомол ауылдық округ бюджетін бекіту туралы" (нормативтік құқықтық актілердің мемлекеттік тіркеу тізілімінде № 5826 тіркелген, 2018 жылғы 24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"135 869,5" сандары "133 455,0"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"100 066,5" сандары "97 652,0"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"135 869,5" сандары "133 455,0"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"Әйтеке би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Әйтеке би ауданының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Әйтеке би ауданы әкімдігінің интернет-ресурсында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07 қыркүйектегі №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 №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Комсомол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