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d26b" w14:textId="b0fd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22 желтоқсандағы № 177 "2018-2020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7 қыркүйектегі № 228 шешімі. Ақтөбе облысы Әділет департаментінің Әйтеке би аудандық Әділет басқармасында 2018 жылғы 25 қыркүйекте № 3-2-161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22 желтоқсандағы № 177 "2018-2020 жылдарға арналған Қарабұтақ ауылдық округ бюджетін бекіту туралы" (нормативтік құқықтық актілердің мемлекеттік тіркеу тізілімінде № 5825 тіркелген, 2018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"51736,0" сандары "56736,0"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"44528,0" сандары "49528,0"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"51736,0" сандары "56736,0" сандарымен ауыстырылсын,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қыркүйектегі №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3764"/>
        <w:gridCol w:w="3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