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22e3" w14:textId="e412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2017 жылғы 22 желтоқсандағы № 178 "2018 -2020 жылдарға арналған Комсомол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2018 жылғы 5 желтоқсандағы № 239 шешімі. Ақтөбе облысы Әділет департаментінің Әйтеке би аудандық Әділет басқармасында 2018 жылғы 7 желтоқсанда № 3-2-169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2017 жылғы 22 желтоқсандағы №178 "2018-2020 жылдарға арналған Комсомол ауылдық округ бюджетін бекіту туралы" (нормативтік құқықтық актілердің мемлекеттік тіркеу тізілімінде № 5826 тіркелген, 2018 жылғы 24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Әйтеке би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 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СейлхановӘйтеке би аудандық мәслихатының хатшысы       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05 желтоқсандағы № 239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Комсомол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 бюджет, 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