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6c6e" w14:textId="a566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маслихатының 2018 жылғы 2 наурыздағы № 194 "Әйтеке би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20 желтоқсандағы № 244 шешімі. Ақтөбе облысы Әділет департаментінің Әйтеке би аудандық Әділет басқармасында 2018 жылғы 21 желтоқсанда № 3-2-172 болып тіркелді. Күші жойылды - Ақтөбе облысы Әйтеке би аудандық мәслихатының 2022 жылғы 29 наурыздағы № 170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29.03.2022 № 170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2018 жылғы 2 наурыздағы № 194 "Әйтеке би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(нормативтік құқықтық актілерді мемлекеттік тіркеу тізілімінде № 3-2-143 тіркелген, 2018 жылғы 30 наурызда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"және Қазақстан Республикасының 2016 жылғы 6 сәуірдегі "Құқықтық актілер туралы" Заңының 27 бабына" деген сөздер алып тасталсын.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