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c38d" w14:textId="effc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Ақтасты ауылдық округі Ақтасты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Әйтекеби ауданы Ақтасты ауылдық округі әкімінің 2018 жылғы 27 ақпандағы № 02 шешімі. Ақтөбе облысы Әйтекеби аудандық Әділет басқармасында 2018 жылғы 7 наурызда № 3-2-138 болып тіркелді. Күші жойылды - Ақтөбе облысы Әйтеке би ауданы Ақтасты ауылдық округі әкімінің 2019 жылғы 8 сәуірдегі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ауданы Ақтасты ауылдық округі әкімінің 08.04.2019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Әйтеке би аудандық аумақтық инспекциясының бас мемлекеттік ветеринариялық-санитариялық инспекторының 2018 жылғы 30 қантардағы №2-7/11 ұсынысының негізінде, Ақтасты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ауданы Ақтасты ауылдық округінің Ақтасты ауылы аумағында ірі мүйізді қара малдарының арасынан сарып ауруының анықталуына байланысты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"Ақтасты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Әйтеке би ауданы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Ақтасты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З-Х.Күнтуған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