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0792" w14:textId="ea50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2017 жылғы 25 қаңтардағы № 38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2018 жылғы 12 ақпандағы № 72 қаулысы. Ақтөбе облысы Алға аудандық Әділет басқармасында 2018 жылғы 5 наурызда № 3-3-146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әкімдігінің 2017 жылғы 25 қаңтардағы № 38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актілерінің мемлекеттік тіркеу тізілімінде № 5284 болып тіркелген, "Жұлдыз-Звезда" аудандық газетінде 2017 жылы 17 наурызда № 12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 Қонжарға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