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20531" w14:textId="7d20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 бойынша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2018 жылғы 1 наурыздағы № 148 шешімі. Ақтөбе облысы Алға аудандық Әділет басқармасында 2018 жылғы 19 наурызда № 3-3-151 болып тіркелді. Күші жойылды - Ақтөбе облысы Алға аудандық мәслихатының 2018 жылғы 6 маусымдағы № 177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Алға аудандық мәслихатының 06.06.2018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546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жылдың 23 қаңтарындағы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Алға ауданының аумағында қызметін жүзеге асыратын барлық салық төлеушілер үшін айына салық салу объектісінің бірлігіне тіркелген салықтың бірыңғай мөлшерлемелері қосымшаға сәйкес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Алға аудандық мәслихатының келесідей шешімдерінің күші жойылды деп танылсын: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Алға аудандық мәслихатының 2012 жылғы 7 ақпандағы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000000"/>
          <w:sz w:val="28"/>
        </w:rPr>
        <w:t xml:space="preserve"> "Алға ауданы бойынша тіркелген салықтың бірыңғай мөлшерлемелерін белгілеу туралы" нормативтік құқықтық актілерді мемлекеттік тіркеу тізілімінде № 3-3-137 болып тіркелген (2012 жылғы 28 ақпанда аудандық "Жұлдыз-Звезда" газетінде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Алға аудандық мәслихатының 2017 жылдың 26 сәуіріндегі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2012 жылғы 7 ақпандағы № 14 "Алға ауданы бойынша тіркелген салықтың бірыңғай ставкаларын белгілеу туралы" шешіміне өзгерістер енгізу туралы" нормативтік құқықтық актілерді мемлекеттік тіркеу тізілімінде № 5485 тіркелген (2017 жылғы 16 мамырда Қазақстан Республикасының нормативтік құқықтық актілерінің электрондық түрдегі эталондық бақылау банкінде жарияланған).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Рущук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