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50bd9" w14:textId="ee50b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ауданы бойынша пайдаланылмайтын ауыл шаруашылығы мақсатындағы жерге бірыңғай жер салығының мөлшерлемесін арттыру туралы.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2018 жылғы 1 наурыздағы № 150 шешімі. Ақтөбе облысы Алға аудандық Әділет басқармасында 2018 жылғы 19 наурызда № 3-3-154 болып тіркелді. Күші жойылды - Ақтөбе облысы Алға аудандық мәслихатының 2019 жылғы 29 қарашадағы № 312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Алға аудандық мәслихатының 29.11.2019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туралы" (Салық Кодексі) Кодексінің </w:t>
      </w:r>
      <w:r>
        <w:rPr>
          <w:rFonts w:ascii="Times New Roman"/>
          <w:b w:val="false"/>
          <w:i w:val="false"/>
          <w:color w:val="000000"/>
          <w:sz w:val="28"/>
        </w:rPr>
        <w:t>704-бабына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ШЕШІМ ҚАБЫЛДАДЫ: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Алға ауданы бойынша Қазақстан Республикасының жер заңнамасына сәйкес пайдаланылмайтын ауыл шаруашылығы мақсатындағы жерге бірыңғай жер салығының мөлшерлемесі он есеге арттырылсын.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Рущук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Жұмабаев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