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0b24" w14:textId="65c0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141 "2018-2020 жылдарға арналған Тамды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14 наурыздағы № 160 шешімі. Ақтөбе облысы Әділет департаментінің Алға аудандық Әділет басқармасында 2018 жылдың 9 сәуірде № 3-3-155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141 "2018-2020 жылдарға арналған Тамды ауылдық округ бюджетін бекіту туралы" (нормативтік құқықтық актілерді мемлекеттік тіркеу тізілімінде № 5878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"37 434" сандары "38 271,9"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"37 434" сандары "38 271,9"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Тамды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