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ee5a" w14:textId="d02e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2017 жылғы 27 желтоқсандағы № 140 "2018-2020 жылдарға арналған Алға қаласының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2018 жылғы 14 наурыздағы № 159 шешімі. Ақтөбе облысы Әділет департаментінің Алға аудандық Әділет басқармасында 2018 жылдың 9 сәуірде № 3-3-158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2017 жылғы 27 желтоқсандағы № 140 "2018-2020 жылдарға арналған Алға қаласының бюджетін бекіту туралы" (нормативтік құқықтық актілерді мемлекеттік тіркеу тізілімінде № 5877 тіркелген, Қазақстан Республикасының нормативтік құқықтық актілерінің электрондық түрдегі эталондық бақылау банкінде 2018 жылғы 1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"310 399" сандары "316 114,1"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4 200,6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"247 825" сандары "249 339,5"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"310 399" сандары "316 114,1"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"13 935" сандары "16 349,5"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келесідей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жасылдандыруға – 27 900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19 800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округтерде автомобиль жолдарының жұмыс істеуін қамтамасыз етуге –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елді-мекендер көшелеріндегі автомобиль жолдарын күрделі және орташа жөндеуге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алынып тасталсын.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2018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2018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316114,1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249339,5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249339,5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316114,1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жасылдандыру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