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7fc0d" w14:textId="f97fc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Алға аудандық мәслихатының 2017 жылғы 15 желтоқсандағы № 133 "2018-2020 жылдарға арналған Алға аудандық бюджетін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Ақтөбе облысы Алға аудандық мәслихатының 2018 жылғы 6 маусымдағы № 175 шешімі. Ақтөбе облысы Әділет департаментінің Хромтау аудандық Әділет басқармасында 2018 жылғы 22 маусымда № 3-3-164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9 бабының</w:t>
      </w:r>
      <w:r>
        <w:rPr>
          <w:rFonts w:ascii="Times New Roman"/>
          <w:b w:val="false"/>
          <w:i w:val="false"/>
          <w:color w:val="000000"/>
          <w:sz w:val="28"/>
        </w:rPr>
        <w:t xml:space="preserve"> 2 тармағына және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Алға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Алға аудандық мәслихатының 2017 жылғы 15 желтоқсандағы № 133 "2018-2020 жылдарға арналған Алға аудандық бюджетін бекіту туралы" (нормативтік құқықтық актілерді мемлекеттік тіркеу тізілімінде № 5833 тіркелген, Қазақстан Республикасының нормативтік құқықтық актілерінің электрондық түрдегі эталондық бақылау банкінде 2018 жылғы 23 қаңтарда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кірістер</w:t>
      </w:r>
    </w:p>
    <w:p>
      <w:pPr>
        <w:spacing w:after="0"/>
        <w:ind w:left="0"/>
        <w:jc w:val="both"/>
      </w:pPr>
      <w:r>
        <w:rPr>
          <w:rFonts w:ascii="Times New Roman"/>
          <w:b w:val="false"/>
          <w:i w:val="false"/>
          <w:color w:val="000000"/>
          <w:sz w:val="28"/>
        </w:rPr>
        <w:t>
      "6 608 834" сандары "7 344 283,5" сандарымен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трансферттер түсімі "5 762 567" сандары "6 498 016,5" сандарымен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 "6 644 166,8" сандары "7 379 616,3"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екінші абзацта: "137 304" сандары "96 851" сандарымен ауыстырылсын;</w:t>
      </w:r>
    </w:p>
    <w:p>
      <w:pPr>
        <w:spacing w:after="0"/>
        <w:ind w:left="0"/>
        <w:jc w:val="both"/>
      </w:pPr>
      <w:r>
        <w:rPr>
          <w:rFonts w:ascii="Times New Roman"/>
          <w:b w:val="false"/>
          <w:i w:val="false"/>
          <w:color w:val="000000"/>
          <w:sz w:val="28"/>
        </w:rPr>
        <w:t>
      бесінші абзацта: "18 195" сандары "19 397" сандарымен ауыстырылсын;</w:t>
      </w:r>
    </w:p>
    <w:p>
      <w:pPr>
        <w:spacing w:after="0"/>
        <w:ind w:left="0"/>
        <w:jc w:val="both"/>
      </w:pPr>
      <w:r>
        <w:rPr>
          <w:rFonts w:ascii="Times New Roman"/>
          <w:b w:val="false"/>
          <w:i w:val="false"/>
          <w:color w:val="000000"/>
          <w:sz w:val="28"/>
        </w:rPr>
        <w:t>
      алтыншы абзацта: "10 894" сандары "10 826" сандарымен ауыстырылсын;</w:t>
      </w:r>
    </w:p>
    <w:p>
      <w:pPr>
        <w:spacing w:after="0"/>
        <w:ind w:left="0"/>
        <w:jc w:val="both"/>
      </w:pPr>
      <w:r>
        <w:rPr>
          <w:rFonts w:ascii="Times New Roman"/>
          <w:b w:val="false"/>
          <w:i w:val="false"/>
          <w:color w:val="000000"/>
          <w:sz w:val="28"/>
        </w:rPr>
        <w:t>
      және келесідей мазмұндағы абзацтармен толықтырылсын:</w:t>
      </w:r>
    </w:p>
    <w:p>
      <w:pPr>
        <w:spacing w:after="0"/>
        <w:ind w:left="0"/>
        <w:jc w:val="both"/>
      </w:pPr>
      <w:r>
        <w:rPr>
          <w:rFonts w:ascii="Times New Roman"/>
          <w:b w:val="false"/>
          <w:i w:val="false"/>
          <w:color w:val="000000"/>
          <w:sz w:val="28"/>
        </w:rPr>
        <w:t>
      инженерлік-коммуникациялық инфрақұрылымды жобалау, дамыту және (немесе) жайластыруға - 622 136 мың теңге;</w:t>
      </w:r>
    </w:p>
    <w:p>
      <w:pPr>
        <w:spacing w:after="0"/>
        <w:ind w:left="0"/>
        <w:jc w:val="both"/>
      </w:pPr>
      <w:r>
        <w:rPr>
          <w:rFonts w:ascii="Times New Roman"/>
          <w:b w:val="false"/>
          <w:i w:val="false"/>
          <w:color w:val="000000"/>
          <w:sz w:val="28"/>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 – 134 658 мың теңге;</w:t>
      </w:r>
    </w:p>
    <w:p>
      <w:pPr>
        <w:spacing w:after="0"/>
        <w:ind w:left="0"/>
        <w:jc w:val="both"/>
      </w:pPr>
      <w:r>
        <w:rPr>
          <w:rFonts w:ascii="Times New Roman"/>
          <w:b w:val="false"/>
          <w:i w:val="false"/>
          <w:color w:val="000000"/>
          <w:sz w:val="28"/>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 24 565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жетінші абзацта: "248 264" сандары "208 455,5" сандарымен ауыстырылсын;</w:t>
      </w:r>
    </w:p>
    <w:p>
      <w:pPr>
        <w:spacing w:after="0"/>
        <w:ind w:left="0"/>
        <w:jc w:val="both"/>
      </w:pPr>
      <w:r>
        <w:rPr>
          <w:rFonts w:ascii="Times New Roman"/>
          <w:b w:val="false"/>
          <w:i w:val="false"/>
          <w:color w:val="000000"/>
          <w:sz w:val="28"/>
        </w:rPr>
        <w:t>
      сегізінші абзацта: "11 777" сандары "15 527" сандарымен ауыстырылсын;</w:t>
      </w:r>
    </w:p>
    <w:p>
      <w:pPr>
        <w:spacing w:after="0"/>
        <w:ind w:left="0"/>
        <w:jc w:val="both"/>
      </w:pPr>
      <w:r>
        <w:rPr>
          <w:rFonts w:ascii="Times New Roman"/>
          <w:b w:val="false"/>
          <w:i w:val="false"/>
          <w:color w:val="000000"/>
          <w:sz w:val="28"/>
        </w:rPr>
        <w:t>
      тоғызыншы абзацта: "7 845" сандары "10 426" сандарымен ауыстырылсын;</w:t>
      </w:r>
    </w:p>
    <w:p>
      <w:pPr>
        <w:spacing w:after="0"/>
        <w:ind w:left="0"/>
        <w:jc w:val="both"/>
      </w:pPr>
      <w:r>
        <w:rPr>
          <w:rFonts w:ascii="Times New Roman"/>
          <w:b w:val="false"/>
          <w:i w:val="false"/>
          <w:color w:val="000000"/>
          <w:sz w:val="28"/>
        </w:rPr>
        <w:t>
      он екінші абзацта: "380 000" сандары "390 000" сандарымен ауыстырылсын;</w:t>
      </w:r>
    </w:p>
    <w:p>
      <w:pPr>
        <w:spacing w:after="0"/>
        <w:ind w:left="0"/>
        <w:jc w:val="both"/>
      </w:pPr>
      <w:r>
        <w:rPr>
          <w:rFonts w:ascii="Times New Roman"/>
          <w:b w:val="false"/>
          <w:i w:val="false"/>
          <w:color w:val="000000"/>
          <w:sz w:val="28"/>
        </w:rPr>
        <w:t>
      он төртінші абзацта: "145 072" сандары "132 939" сандарымен ауыстырылсын;</w:t>
      </w:r>
    </w:p>
    <w:p>
      <w:pPr>
        <w:spacing w:after="0"/>
        <w:ind w:left="0"/>
        <w:jc w:val="both"/>
      </w:pPr>
      <w:r>
        <w:rPr>
          <w:rFonts w:ascii="Times New Roman"/>
          <w:b w:val="false"/>
          <w:i w:val="false"/>
          <w:color w:val="000000"/>
          <w:sz w:val="28"/>
        </w:rPr>
        <w:t>
      он сегізінші абзацта: "23 084" сандары "52 029" сандарымен ауыстырылсын;</w:t>
      </w:r>
    </w:p>
    <w:p>
      <w:pPr>
        <w:spacing w:after="0"/>
        <w:ind w:left="0"/>
        <w:jc w:val="both"/>
      </w:pPr>
      <w:r>
        <w:rPr>
          <w:rFonts w:ascii="Times New Roman"/>
          <w:b w:val="false"/>
          <w:i w:val="false"/>
          <w:color w:val="000000"/>
          <w:sz w:val="28"/>
        </w:rPr>
        <w:t>
      он тоғызыншы абзацта: "72 967" сандары "73 042" сандарымен ауыстырылсын.</w:t>
      </w:r>
    </w:p>
    <w:bookmarkStart w:name="z7"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қосымшаларға</w:t>
      </w:r>
      <w:r>
        <w:rPr>
          <w:rFonts w:ascii="Times New Roman"/>
          <w:b w:val="false"/>
          <w:i w:val="false"/>
          <w:color w:val="000000"/>
          <w:sz w:val="28"/>
        </w:rPr>
        <w:t xml:space="preserve"> сәйкес жаңа редакцияда жазылсын.</w:t>
      </w:r>
    </w:p>
    <w:bookmarkEnd w:id="2"/>
    <w:bookmarkStart w:name="z8" w:id="3"/>
    <w:p>
      <w:pPr>
        <w:spacing w:after="0"/>
        <w:ind w:left="0"/>
        <w:jc w:val="both"/>
      </w:pPr>
      <w:r>
        <w:rPr>
          <w:rFonts w:ascii="Times New Roman"/>
          <w:b w:val="false"/>
          <w:i w:val="false"/>
          <w:color w:val="000000"/>
          <w:sz w:val="28"/>
        </w:rPr>
        <w:t>
      3. Осы шешім 2018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w:t>
            </w:r>
            <w:r>
              <w:br/>
            </w:r>
            <w:r>
              <w:rPr>
                <w:rFonts w:ascii="Times New Roman"/>
                <w:b w:val="false"/>
                <w:i/>
                <w:color w:val="000000"/>
                <w:sz w:val="20"/>
              </w:rPr>
              <w:t xml:space="preserve">сессиясының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Ю</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Жұмабаев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w:t>
            </w:r>
            <w:r>
              <w:br/>
            </w:r>
            <w:r>
              <w:rPr>
                <w:rFonts w:ascii="Times New Roman"/>
                <w:b w:val="false"/>
                <w:i w:val="false"/>
                <w:color w:val="000000"/>
                <w:sz w:val="20"/>
              </w:rPr>
              <w:t>2018 жылғы "06" маусымдағы</w:t>
            </w:r>
            <w:r>
              <w:br/>
            </w:r>
            <w:r>
              <w:rPr>
                <w:rFonts w:ascii="Times New Roman"/>
                <w:b w:val="false"/>
                <w:i w:val="false"/>
                <w:color w:val="000000"/>
                <w:sz w:val="20"/>
              </w:rPr>
              <w:t>№ 175 шешіміне 1 қосымша</w:t>
            </w:r>
            <w:r>
              <w:br/>
            </w:r>
            <w:r>
              <w:rPr>
                <w:rFonts w:ascii="Times New Roman"/>
                <w:b w:val="false"/>
                <w:i w:val="false"/>
                <w:color w:val="000000"/>
                <w:sz w:val="20"/>
              </w:rPr>
              <w:t>Алға аудандық мәслихатының</w:t>
            </w:r>
            <w:r>
              <w:br/>
            </w:r>
            <w:r>
              <w:rPr>
                <w:rFonts w:ascii="Times New Roman"/>
                <w:b w:val="false"/>
                <w:i w:val="false"/>
                <w:color w:val="000000"/>
                <w:sz w:val="20"/>
              </w:rPr>
              <w:t>2017 жылғы "15" желтоқсандағы № 133 шешіміне 1 қосымша</w:t>
            </w:r>
          </w:p>
        </w:tc>
      </w:tr>
    </w:tbl>
    <w:p>
      <w:pPr>
        <w:spacing w:after="0"/>
        <w:ind w:left="0"/>
        <w:jc w:val="left"/>
      </w:pPr>
      <w:r>
        <w:rPr>
          <w:rFonts w:ascii="Times New Roman"/>
          <w:b/>
          <w:i w:val="false"/>
          <w:color w:val="000000"/>
        </w:rPr>
        <w:t xml:space="preserve"> 2018 жылға арналған Алға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996"/>
        <w:gridCol w:w="642"/>
        <w:gridCol w:w="6710"/>
        <w:gridCol w:w="33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7344283,5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744669</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296044</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296044</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186906</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160401</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17894</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43511</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87918</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85203</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85203</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6498016,5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6498016,5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6498016,5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552"/>
        <w:gridCol w:w="1163"/>
        <w:gridCol w:w="1163"/>
        <w:gridCol w:w="5719"/>
        <w:gridCol w:w="28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7379616,3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403401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242542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101351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83946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122896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119595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125073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125073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Қорғаныс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3566238,5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128476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128476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93867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3060797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2979838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2831895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147943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77059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77059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376965,5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376965,5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103133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162815,5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75732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қамсыздандыру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394573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95183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87752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87752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280491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280491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бағдарламасы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103334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үйге көмек көрсету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70362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1627930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1013829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982926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171178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811748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607468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584264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584264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көркейту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247527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Мәдени-демалыс жұмысын қолдау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53263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43763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113918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87297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77042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174303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174303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174303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174303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115213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83225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70063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47295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33202,7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8822,7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8822,7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7522,7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372438,1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372438,1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372438,1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Субвенцияларлар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 бойынша сальдо</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-94922,8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94922,8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35332,8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35332,8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w:t>
            </w:r>
            <w:r>
              <w:br/>
            </w:r>
            <w:r>
              <w:rPr>
                <w:rFonts w:ascii="Times New Roman"/>
                <w:b w:val="false"/>
                <w:i w:val="false"/>
                <w:color w:val="000000"/>
                <w:sz w:val="20"/>
              </w:rPr>
              <w:t>2018 жылғы "06" маусымдағы</w:t>
            </w:r>
            <w:r>
              <w:br/>
            </w:r>
            <w:r>
              <w:rPr>
                <w:rFonts w:ascii="Times New Roman"/>
                <w:b w:val="false"/>
                <w:i w:val="false"/>
                <w:color w:val="000000"/>
                <w:sz w:val="20"/>
              </w:rPr>
              <w:t>№ 175 шешіміне 2 қосымша</w:t>
            </w:r>
            <w:r>
              <w:br/>
            </w:r>
            <w:r>
              <w:rPr>
                <w:rFonts w:ascii="Times New Roman"/>
                <w:b w:val="false"/>
                <w:i w:val="false"/>
                <w:color w:val="000000"/>
                <w:sz w:val="20"/>
              </w:rPr>
              <w:t>Алға аудандық мәслихатының 2017 жылғы "15" желтоқсандағы № 133 шешіміне 5 қосымша</w:t>
            </w:r>
          </w:p>
        </w:tc>
      </w:tr>
    </w:tbl>
    <w:p>
      <w:pPr>
        <w:spacing w:after="0"/>
        <w:ind w:left="0"/>
        <w:jc w:val="left"/>
      </w:pPr>
      <w:r>
        <w:rPr>
          <w:rFonts w:ascii="Times New Roman"/>
          <w:b/>
          <w:i w:val="false"/>
          <w:color w:val="000000"/>
        </w:rPr>
        <w:t xml:space="preserve"> 2018 жылға арналған аудандық бюджетке ауылдық округ әкімі аппараттарының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3900"/>
        <w:gridCol w:w="2040"/>
        <w:gridCol w:w="2157"/>
        <w:gridCol w:w="3553"/>
      </w:tblGrid>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және ауылдық округтердің атауы</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 123001</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 123008</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 123011</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 123013</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Бесқоспа</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14361</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11745</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Қарағаш</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14234</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Қарахобда</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12859</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13488</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Сарыхобда</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13048</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Тоқмансай</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Үшқұдық</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13016</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Қарақұдық</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14024</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119 595</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6 633</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5"/>
        <w:gridCol w:w="4155"/>
        <w:gridCol w:w="6820"/>
      </w:tblGrid>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және ауылдық округтердің атауы</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 123022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 123040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Бесқоспа</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Қарағаш</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Қарахобда</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Сарыхобда</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Тоқмансай</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Үшқұдық</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Қарақұдық</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