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7684" w14:textId="35c7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6 маусымдағы № 177 шешімі. Ақтөбе облысы Әділет департаментінің Алға аудандық Әділет басқармасында 2018 жылғы 25 маусымда № 3-3-166 болып тіркелді. Күші жойылды - Ақтөбе облысы Алға аудандық мәслихатының 2020 жылғы 13 наурыздағы № 348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аудандық мәслихатының 2018 жылдың 01 наурыздағы № 148 "Алға ауданы бойынша тіркелген салықтың бірыңғай мөлшерлемелерін белгілеу туралы" (нормативтік құқықтық актілерді мемлекеттік тіркеу тізілімінде № 3-3-151 тіркелген, 2018 жылғы 02 сәуірде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06 маусымдағы № 177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6077"/>
        <w:gridCol w:w="4161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