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b965" w14:textId="e18b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2017 жылғы 27 желтоқсандағы № 140 "2018-2020 жылдарға арналған Алға қаласының бюджетін бекіту туралы" шешіміне өзгерістер енгізу турал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20 шілдедегі № 186 шешімі. Ақтөбе облысы Әділет департаментінің Алға аудандық Әділет басқармасында 2018 жылғы 24 шілдеде № 3-3-175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2017 жылғы 27 желтоқсандағы № 140 "2018-2020 жылдарға арналған Алға қаласының бюджетін бекіту туралы" (нормативтік құқықтық актілерді мемлекеттік тіркеу тізілімінде № 5877 тіркелген, Қазақстан Республикасының нормативтік құқықтық актілерінің электрондық түрдегі эталондық бақылау банкінде 2018 жылғы 1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"406 426,1" сандары "404 011,6"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"339 651,5" сандары "337 237"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"406 426,1" сандары "404 011,6"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2018 жылғы 20 шілдедегі № 186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404011,6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404011,6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- мекендерді көркейту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