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c56a2" w14:textId="0fc56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Алға аудандық мәслихатының 2016 жылғы 27 қыркүйектегі № 45 "Алға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Алға аудандық мәслихатының 2018 жылғы 27 тамыздағы № 190 шешімі. Ақтөбе облысы Әділет департаментінің Алға аудандық Әділет басқармасында 2018 жылғы 27 қыркүйекте № 3-3-182 болып тіркелді. Күші жойылды - Ақтөбе облысы Алға аудандық мәслихатының 2020 жылғы 23 қыркүйектегі № 424 шешімімен</w:t>
      </w:r>
    </w:p>
    <w:p>
      <w:pPr>
        <w:spacing w:after="0"/>
        <w:ind w:left="0"/>
        <w:jc w:val="both"/>
      </w:pPr>
      <w:r>
        <w:rPr>
          <w:rFonts w:ascii="Times New Roman"/>
          <w:b w:val="false"/>
          <w:i w:val="false"/>
          <w:color w:val="ff0000"/>
          <w:sz w:val="28"/>
        </w:rPr>
        <w:t xml:space="preserve">
      Ескерту. Күші жойылды - Ақтөбе облысы Алға аудандық мәслихатының 23.09.2020 </w:t>
      </w:r>
      <w:r>
        <w:rPr>
          <w:rFonts w:ascii="Times New Roman"/>
          <w:b w:val="false"/>
          <w:i w:val="false"/>
          <w:color w:val="ff0000"/>
          <w:sz w:val="28"/>
        </w:rPr>
        <w:t>№ 424</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56 бабының</w:t>
      </w:r>
      <w:r>
        <w:rPr>
          <w:rFonts w:ascii="Times New Roman"/>
          <w:b w:val="false"/>
          <w:i w:val="false"/>
          <w:color w:val="000000"/>
          <w:sz w:val="28"/>
        </w:rPr>
        <w:t xml:space="preserve"> 1 тармағының 4) тармақшасына,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Алға аудандық мәcлихаты ШЕШІМ ҚАБЫЛДАДЫ:</w:t>
      </w:r>
    </w:p>
    <w:bookmarkEnd w:id="0"/>
    <w:bookmarkStart w:name="z3" w:id="1"/>
    <w:p>
      <w:pPr>
        <w:spacing w:after="0"/>
        <w:ind w:left="0"/>
        <w:jc w:val="both"/>
      </w:pPr>
      <w:r>
        <w:rPr>
          <w:rFonts w:ascii="Times New Roman"/>
          <w:b w:val="false"/>
          <w:i w:val="false"/>
          <w:color w:val="000000"/>
          <w:sz w:val="28"/>
        </w:rPr>
        <w:t xml:space="preserve">
      1. Алға аудандық мәслихатының 2016 жылғы 27 қыркүйектегі № 45 "Алға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(нормативтік құқықтық актілерді мемлекеттік тіркеу тізілімінде № 5114 тіркелген, 2016 жылы 04 қарашасында "Әділет" ақпараттық-құқықтық жүйесінде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bookmarkStart w:name="z4" w:id="2"/>
    <w:p>
      <w:pPr>
        <w:spacing w:after="0"/>
        <w:ind w:left="0"/>
        <w:jc w:val="both"/>
      </w:pPr>
      <w:r>
        <w:rPr>
          <w:rFonts w:ascii="Times New Roman"/>
          <w:b w:val="false"/>
          <w:i w:val="false"/>
          <w:color w:val="000000"/>
          <w:sz w:val="28"/>
        </w:rPr>
        <w:t xml:space="preserve">
      көрсетілген шешіммен бекітілген </w:t>
      </w:r>
      <w:r>
        <w:rPr>
          <w:rFonts w:ascii="Times New Roman"/>
          <w:b w:val="false"/>
          <w:i w:val="false"/>
          <w:color w:val="000000"/>
          <w:sz w:val="28"/>
        </w:rPr>
        <w:t>Алға ауданында әлеуметтік көмек көрсету, мөлшерлерін белгілеу және мұқтаж азаматтардың жекелеген санаттарының тізбесін айқындау 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
    <w:bookmarkStart w:name="z5"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енгізілсін.</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w:t>
            </w:r>
            <w:r>
              <w:br/>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Байгазин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w:t>
            </w:r>
            <w:r>
              <w:br/>
            </w:r>
            <w:r>
              <w:rPr>
                <w:rFonts w:ascii="Times New Roman"/>
                <w:b w:val="false"/>
                <w:i/>
                <w:color w:val="000000"/>
                <w:sz w:val="20"/>
              </w:rPr>
              <w:t xml:space="preserve">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Жұмабаев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 2018 жылғы 27 тамыз № 190 шешіміне қосымша</w:t>
            </w:r>
          </w:p>
        </w:tc>
      </w:tr>
    </w:tbl>
    <w:bookmarkStart w:name="z7" w:id="4"/>
    <w:p>
      <w:pPr>
        <w:spacing w:after="0"/>
        <w:ind w:left="0"/>
        <w:jc w:val="left"/>
      </w:pPr>
      <w:r>
        <w:rPr>
          <w:rFonts w:ascii="Times New Roman"/>
          <w:b/>
          <w:i w:val="false"/>
          <w:color w:val="000000"/>
        </w:rPr>
        <w:t xml:space="preserve"> Алға ауданында әлеуметтік көмек көрсету, мөлшерлерін белгілеу және мұқтаж азаматтардың жекелеген санаттарының тізбесін айқындау </w:t>
      </w:r>
      <w:r>
        <w:br/>
      </w:r>
      <w:r>
        <w:rPr>
          <w:rFonts w:ascii="Times New Roman"/>
          <w:b/>
          <w:i w:val="false"/>
          <w:color w:val="000000"/>
        </w:rPr>
        <w:t>Қағидалары</w:t>
      </w:r>
    </w:p>
    <w:bookmarkEnd w:id="4"/>
    <w:bookmarkStart w:name="z8" w:id="5"/>
    <w:p>
      <w:pPr>
        <w:spacing w:after="0"/>
        <w:ind w:left="0"/>
        <w:jc w:val="both"/>
      </w:pPr>
      <w:r>
        <w:rPr>
          <w:rFonts w:ascii="Times New Roman"/>
          <w:b w:val="false"/>
          <w:i w:val="false"/>
          <w:color w:val="000000"/>
          <w:sz w:val="28"/>
        </w:rPr>
        <w:t xml:space="preserve">
      1. Осы Алға ауданында әлеуметтік көмек көрсету, мөлшерлерін белгілеу және мұқтаж азаматтардың жекелеген санаттарының тізбесін айқындау қағидалары (бұдан әрi – Қағидалар) Қазақстан Республикасының 2008 жылғы 4 желтоқсандағы "Қазақстан Республикасының Бюджет кодексі" Кодексінің </w:t>
      </w:r>
      <w:r>
        <w:rPr>
          <w:rFonts w:ascii="Times New Roman"/>
          <w:b w:val="false"/>
          <w:i w:val="false"/>
          <w:color w:val="000000"/>
          <w:sz w:val="28"/>
        </w:rPr>
        <w:t>56 бабының</w:t>
      </w:r>
      <w:r>
        <w:rPr>
          <w:rFonts w:ascii="Times New Roman"/>
          <w:b w:val="false"/>
          <w:i w:val="false"/>
          <w:color w:val="000000"/>
          <w:sz w:val="28"/>
        </w:rPr>
        <w:t xml:space="preserve"> 1 тармағының 4) тармақшасына, Қазақстан Республикасының 2001 жылғы 23 қаңтардағы "Қазақстан Республикасындағы жергiлiктi мемлекеттiк басқару және өзiн–өзi басқару туралы"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5"/>
    <w:p>
      <w:pPr>
        <w:spacing w:after="0"/>
        <w:ind w:left="0"/>
        <w:jc w:val="left"/>
      </w:pPr>
      <w:r>
        <w:rPr>
          <w:rFonts w:ascii="Times New Roman"/>
          <w:b/>
          <w:i w:val="false"/>
          <w:color w:val="000000"/>
        </w:rPr>
        <w:t xml:space="preserve"> 1. Жалпы ережелер</w:t>
      </w:r>
    </w:p>
    <w:bookmarkStart w:name="z9" w:id="6"/>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6"/>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Ақтөбе облысы бойынша филиалының әлеуметтік қамтамасыз ету бойынша Алға аудандық бөлімі (бұдан әрі –уәкілетті ұйым);</w:t>
      </w:r>
    </w:p>
    <w:p>
      <w:pPr>
        <w:spacing w:after="0"/>
        <w:ind w:left="0"/>
        <w:jc w:val="both"/>
      </w:pPr>
      <w:r>
        <w:rPr>
          <w:rFonts w:ascii="Times New Roman"/>
          <w:b w:val="false"/>
          <w:i w:val="false"/>
          <w:color w:val="000000"/>
          <w:sz w:val="28"/>
        </w:rPr>
        <w:t>
      2) атаулы күндер – жалпы халықтық тарихи, рухани, мәдени маңызы бар және Қазақстан Республикасы тарихының барысына ықпал еткен оқиғалар;</w:t>
      </w:r>
    </w:p>
    <w:p>
      <w:pPr>
        <w:spacing w:after="0"/>
        <w:ind w:left="0"/>
        <w:jc w:val="both"/>
      </w:pPr>
      <w:r>
        <w:rPr>
          <w:rFonts w:ascii="Times New Roman"/>
          <w:b w:val="false"/>
          <w:i w:val="false"/>
          <w:color w:val="000000"/>
          <w:sz w:val="28"/>
        </w:rPr>
        <w:t>
      3) арнайы комиссия – өмірлік қиын жағдайдың туындауына байланысты әлеуметтік көмек көрсетуге үміткер адамның (отбасының) өтінішін қарау бойынша Алға ауданы әкімінің шешімімен құрылатын комиссия;</w:t>
      </w:r>
    </w:p>
    <w:p>
      <w:pPr>
        <w:spacing w:after="0"/>
        <w:ind w:left="0"/>
        <w:jc w:val="both"/>
      </w:pPr>
      <w:r>
        <w:rPr>
          <w:rFonts w:ascii="Times New Roman"/>
          <w:b w:val="false"/>
          <w:i w:val="false"/>
          <w:color w:val="000000"/>
          <w:sz w:val="28"/>
        </w:rPr>
        <w:t>
      4) ең төмен күнкөріс деңгейі –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5) мереке күндері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7) өмірлік қиын жағдай – азаматтың тыныс тіршілігін объективті түрде бұзатын, ол оны өз бетінше еңсере алмайтын ахуал;</w:t>
      </w:r>
    </w:p>
    <w:p>
      <w:pPr>
        <w:spacing w:after="0"/>
        <w:ind w:left="0"/>
        <w:jc w:val="both"/>
      </w:pPr>
      <w:r>
        <w:rPr>
          <w:rFonts w:ascii="Times New Roman"/>
          <w:b w:val="false"/>
          <w:i w:val="false"/>
          <w:color w:val="000000"/>
          <w:sz w:val="28"/>
        </w:rPr>
        <w:t>
      8) уәкілетті орган – жергілікті бюджет есебінен қаржыландырылатын, әлеуметтік көмек көрсетуді жүзеге асыратын "Алға аудандық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Start w:name="z10" w:id="7"/>
    <w:p>
      <w:pPr>
        <w:spacing w:after="0"/>
        <w:ind w:left="0"/>
        <w:jc w:val="both"/>
      </w:pPr>
      <w:r>
        <w:rPr>
          <w:rFonts w:ascii="Times New Roman"/>
          <w:b w:val="false"/>
          <w:i w:val="false"/>
          <w:color w:val="000000"/>
          <w:sz w:val="28"/>
        </w:rPr>
        <w:t>
      3. Осы Қағидалар Алға ауданында тұрақты тұратын адамдарға қолданылады.</w:t>
      </w:r>
    </w:p>
    <w:bookmarkEnd w:id="7"/>
    <w:bookmarkStart w:name="z11" w:id="8"/>
    <w:p>
      <w:pPr>
        <w:spacing w:after="0"/>
        <w:ind w:left="0"/>
        <w:jc w:val="both"/>
      </w:pPr>
      <w:r>
        <w:rPr>
          <w:rFonts w:ascii="Times New Roman"/>
          <w:b w:val="false"/>
          <w:i w:val="false"/>
          <w:color w:val="000000"/>
          <w:sz w:val="28"/>
        </w:rPr>
        <w:t>
      4. Әлеуметтік көмекке мұқтаж азаматтардың жекелеген санаттарына "Алға аудандық жұмыспен қамту және әлеуметтік бағдарламалар бөлімі" мемлекеттік мекемесімен және осы Қағидалармен белгіленген тәртіпте көрсетіледі.</w:t>
      </w:r>
    </w:p>
    <w:bookmarkEnd w:id="8"/>
    <w:bookmarkStart w:name="z12" w:id="9"/>
    <w:p>
      <w:pPr>
        <w:spacing w:after="0"/>
        <w:ind w:left="0"/>
        <w:jc w:val="both"/>
      </w:pPr>
      <w:r>
        <w:rPr>
          <w:rFonts w:ascii="Times New Roman"/>
          <w:b w:val="false"/>
          <w:i w:val="false"/>
          <w:color w:val="000000"/>
          <w:sz w:val="28"/>
        </w:rPr>
        <w:t>
      5. Әлеуметтік көмек ретінде жергілікті атқарушы орган (бұдан әрі – ЖАО)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bookmarkEnd w:id="9"/>
    <w:bookmarkStart w:name="z13" w:id="10"/>
    <w:p>
      <w:pPr>
        <w:spacing w:after="0"/>
        <w:ind w:left="0"/>
        <w:jc w:val="both"/>
      </w:pPr>
      <w:r>
        <w:rPr>
          <w:rFonts w:ascii="Times New Roman"/>
          <w:b w:val="false"/>
          <w:i w:val="false"/>
          <w:color w:val="000000"/>
          <w:sz w:val="28"/>
        </w:rPr>
        <w:t>
      6. Әлеуметтік көмек бір рет және (немесе) мерзімді (ай сайын, тоқсан сайын, жартыжылдықта 1 рет) көрсетіледі.</w:t>
      </w:r>
    </w:p>
    <w:bookmarkEnd w:id="10"/>
    <w:bookmarkStart w:name="z14" w:id="11"/>
    <w:p>
      <w:pPr>
        <w:spacing w:after="0"/>
        <w:ind w:left="0"/>
        <w:jc w:val="both"/>
      </w:pPr>
      <w:r>
        <w:rPr>
          <w:rFonts w:ascii="Times New Roman"/>
          <w:b w:val="false"/>
          <w:i w:val="false"/>
          <w:color w:val="000000"/>
          <w:sz w:val="28"/>
        </w:rPr>
        <w:t>
      7. Әлеуметтік көмек көрсету үшін атаулы күндер мен мереке күндерінің тізбесі:</w:t>
      </w:r>
    </w:p>
    <w:bookmarkEnd w:id="11"/>
    <w:p>
      <w:pPr>
        <w:spacing w:after="0"/>
        <w:ind w:left="0"/>
        <w:jc w:val="both"/>
      </w:pPr>
      <w:r>
        <w:rPr>
          <w:rFonts w:ascii="Times New Roman"/>
          <w:b w:val="false"/>
          <w:i w:val="false"/>
          <w:color w:val="000000"/>
          <w:sz w:val="28"/>
        </w:rPr>
        <w:t>
      Жеңіс күні – 9 мамыр;</w:t>
      </w:r>
    </w:p>
    <w:p>
      <w:pPr>
        <w:spacing w:after="0"/>
        <w:ind w:left="0"/>
        <w:jc w:val="both"/>
      </w:pPr>
      <w:r>
        <w:rPr>
          <w:rFonts w:ascii="Times New Roman"/>
          <w:b w:val="false"/>
          <w:i w:val="false"/>
          <w:color w:val="000000"/>
          <w:sz w:val="28"/>
        </w:rPr>
        <w:t>
      Мүгедектер күні - қазан айының екінші жексенбісі.</w:t>
      </w:r>
    </w:p>
    <w:p>
      <w:pPr>
        <w:spacing w:after="0"/>
        <w:ind w:left="0"/>
        <w:jc w:val="both"/>
      </w:pPr>
      <w:r>
        <w:rPr>
          <w:rFonts w:ascii="Times New Roman"/>
          <w:b w:val="false"/>
          <w:i w:val="false"/>
          <w:color w:val="000000"/>
          <w:sz w:val="28"/>
        </w:rPr>
        <w:t>
      Учаскелік және арнайы комиссиялар өз қызметін облыстардың ЖАО бекітетін ережелердің негізінде жүзеге асырады.</w:t>
      </w:r>
    </w:p>
    <w:p>
      <w:pPr>
        <w:spacing w:after="0"/>
        <w:ind w:left="0"/>
        <w:jc w:val="left"/>
      </w:pPr>
      <w:r>
        <w:rPr>
          <w:rFonts w:ascii="Times New Roman"/>
          <w:b/>
          <w:i w:val="false"/>
          <w:color w:val="000000"/>
        </w:rPr>
        <w:t xml:space="preserve"> 2. Әлеуметтік көмек алушылар санаттарының тізбесі және әлеуметтік көмектің мөлшерлері</w:t>
      </w:r>
    </w:p>
    <w:bookmarkStart w:name="z15" w:id="12"/>
    <w:p>
      <w:pPr>
        <w:spacing w:after="0"/>
        <w:ind w:left="0"/>
        <w:jc w:val="both"/>
      </w:pPr>
      <w:r>
        <w:rPr>
          <w:rFonts w:ascii="Times New Roman"/>
          <w:b w:val="false"/>
          <w:i w:val="false"/>
          <w:color w:val="000000"/>
          <w:sz w:val="28"/>
        </w:rPr>
        <w:t>
      8. Ай сайынғы әлеуметтік көмек табыстарын есепке алмай көрсетіледі:</w:t>
      </w:r>
    </w:p>
    <w:bookmarkEnd w:id="12"/>
    <w:bookmarkStart w:name="z40" w:id="13"/>
    <w:p>
      <w:pPr>
        <w:spacing w:after="0"/>
        <w:ind w:left="0"/>
        <w:jc w:val="both"/>
      </w:pPr>
      <w:r>
        <w:rPr>
          <w:rFonts w:ascii="Times New Roman"/>
          <w:b w:val="false"/>
          <w:i w:val="false"/>
          <w:color w:val="000000"/>
          <w:sz w:val="28"/>
        </w:rPr>
        <w:t>
      1) Ұлы Отан соғысының қатысушылары мен мүгедектеріне коммуналдық қызметтерге 8 000 (сегіз мың) теңге мөлшерінде уәкілетті ұйымның ұсынған тізімдері негізінде;</w:t>
      </w:r>
    </w:p>
    <w:bookmarkEnd w:id="13"/>
    <w:bookmarkStart w:name="z41" w:id="14"/>
    <w:p>
      <w:pPr>
        <w:spacing w:after="0"/>
        <w:ind w:left="0"/>
        <w:jc w:val="both"/>
      </w:pPr>
      <w:r>
        <w:rPr>
          <w:rFonts w:ascii="Times New Roman"/>
          <w:b w:val="false"/>
          <w:i w:val="false"/>
          <w:color w:val="000000"/>
          <w:sz w:val="28"/>
        </w:rPr>
        <w:t>
      2) мүгедек балаларды үйде оқытуға жұмсалған шығындарды өтеуге мүгедек балалардың ата-аналарына немесе заңды өкілдеріне, білім беру кезеңіне бір мүгедек балаға, 1 (бір) айлық есептiк көрсеткiш мөлшерiнде "Алға аудандық білім бөлімі" мемлекеттік мекемесінің ұсынған тізімдері негізінде;</w:t>
      </w:r>
    </w:p>
    <w:bookmarkEnd w:id="14"/>
    <w:bookmarkStart w:name="z42" w:id="15"/>
    <w:p>
      <w:pPr>
        <w:spacing w:after="0"/>
        <w:ind w:left="0"/>
        <w:jc w:val="both"/>
      </w:pPr>
      <w:r>
        <w:rPr>
          <w:rFonts w:ascii="Times New Roman"/>
          <w:b w:val="false"/>
          <w:i w:val="false"/>
          <w:color w:val="000000"/>
          <w:sz w:val="28"/>
        </w:rPr>
        <w:t>
      3) онкологиялық аурулардан зардап шегетін азаматтарға, адамның иммуножетіспеушілік вирусы инфекциясын жұқтырғандарға және туберкулездің әртүрлі түрімен ауыратын науқастарға, ай сайын ұсынылатын "Ақтөбе облысының денсаулық сақтау басқармасы" мемлекеттік мекемесінің шаруашылық жүргізу құқығындағы "Алға аудандық орталық ауруханасы" мемлекеттік коммуналдық кәсіпорны ұсынған тізімдері негізінде, жылына алты айға дейінгі амбулаториялық ем алу мерзіміне 10 (он) айлық есептiк көрсеткіш мөлшерінде;</w:t>
      </w:r>
    </w:p>
    <w:bookmarkEnd w:id="15"/>
    <w:bookmarkStart w:name="z43" w:id="16"/>
    <w:p>
      <w:pPr>
        <w:spacing w:after="0"/>
        <w:ind w:left="0"/>
        <w:jc w:val="both"/>
      </w:pPr>
      <w:r>
        <w:rPr>
          <w:rFonts w:ascii="Times New Roman"/>
          <w:b w:val="false"/>
          <w:i w:val="false"/>
          <w:color w:val="000000"/>
          <w:sz w:val="28"/>
        </w:rPr>
        <w:t>
      4) Ұлы Отан соғысына қатысушылары мен мүгедектеріне, I, II, III топтағы мүгедектерге, он алты жасқа дейінгі мүгедек балаларға және оларды ертіп жүруші тұлғаларға, "Ақтөбе облысының денсаулық сақтау басқармасы" мемлекеттік мекемесінің (бұдан әрі - облыстық денсаулық сақтау басқармасы) жолдамасы бойынша емделуге төленетін жол шығындарын өтеу үшін.</w:t>
      </w:r>
    </w:p>
    <w:bookmarkEnd w:id="16"/>
    <w:p>
      <w:pPr>
        <w:spacing w:after="0"/>
        <w:ind w:left="0"/>
        <w:jc w:val="both"/>
      </w:pPr>
      <w:r>
        <w:rPr>
          <w:rFonts w:ascii="Times New Roman"/>
          <w:b w:val="false"/>
          <w:i w:val="false"/>
          <w:color w:val="000000"/>
          <w:sz w:val="28"/>
        </w:rPr>
        <w:t>
      Әлеуметтік көмек, егер жоғарыда аталған тұлғалар толық мемлекет қарауында болмаған жағдайда көрсетіледі.</w:t>
      </w:r>
    </w:p>
    <w:bookmarkStart w:name="z16" w:id="17"/>
    <w:p>
      <w:pPr>
        <w:spacing w:after="0"/>
        <w:ind w:left="0"/>
        <w:jc w:val="both"/>
      </w:pPr>
      <w:r>
        <w:rPr>
          <w:rFonts w:ascii="Times New Roman"/>
          <w:b w:val="false"/>
          <w:i w:val="false"/>
          <w:color w:val="000000"/>
          <w:sz w:val="28"/>
        </w:rPr>
        <w:t>
      9. Өмірлік қиын жағдай туындаған кезде, не оның мүлкіне зиян келтіру нәтижесінде келтірілген шығындарға байланысты біржолғы әлеуметтік көмектің төмендегі мөлшерлері белгіленеді:</w:t>
      </w:r>
    </w:p>
    <w:bookmarkEnd w:id="17"/>
    <w:p>
      <w:pPr>
        <w:spacing w:after="0"/>
        <w:ind w:left="0"/>
        <w:jc w:val="both"/>
      </w:pPr>
      <w:r>
        <w:rPr>
          <w:rFonts w:ascii="Times New Roman"/>
          <w:b w:val="false"/>
          <w:i w:val="false"/>
          <w:color w:val="000000"/>
          <w:sz w:val="28"/>
        </w:rPr>
        <w:t>
      1) Ұлы Отан соғысына қатысушылары мен мүгедектеріне 150 000 (жүз елу мың) теңгеге дейінгі шекте;</w:t>
      </w:r>
    </w:p>
    <w:p>
      <w:pPr>
        <w:spacing w:after="0"/>
        <w:ind w:left="0"/>
        <w:jc w:val="both"/>
      </w:pPr>
      <w:r>
        <w:rPr>
          <w:rFonts w:ascii="Times New Roman"/>
          <w:b w:val="false"/>
          <w:i w:val="false"/>
          <w:color w:val="000000"/>
          <w:sz w:val="28"/>
        </w:rPr>
        <w:t>
      2) жеңілдіктер мен кепілдіктер бойынша Ұлы Отан соғысы қатысушыларына және мүгедектеріне теңестірілген адамдарға 100 000 (жүз мың) теңгеге дейінгі шекте;</w:t>
      </w:r>
    </w:p>
    <w:p>
      <w:pPr>
        <w:spacing w:after="0"/>
        <w:ind w:left="0"/>
        <w:jc w:val="both"/>
      </w:pPr>
      <w:r>
        <w:rPr>
          <w:rFonts w:ascii="Times New Roman"/>
          <w:b w:val="false"/>
          <w:i w:val="false"/>
          <w:color w:val="000000"/>
          <w:sz w:val="28"/>
        </w:rPr>
        <w:t>
      3) жеңілдіктер мен кепілдіктер бойынша Ұлы Отан соғысына қатысушыларына теңестірілген адамдардың басқа да санаттарына 80 000 (сексен мың) теңгеге дейінгі шекте;</w:t>
      </w:r>
    </w:p>
    <w:p>
      <w:pPr>
        <w:spacing w:after="0"/>
        <w:ind w:left="0"/>
        <w:jc w:val="both"/>
      </w:pPr>
      <w:r>
        <w:rPr>
          <w:rFonts w:ascii="Times New Roman"/>
          <w:b w:val="false"/>
          <w:i w:val="false"/>
          <w:color w:val="000000"/>
          <w:sz w:val="28"/>
        </w:rPr>
        <w:t>
      4) зейнеткерлік жасқа жеткен адамдарға 60 000 (алпыс мың) теңгеге дейінгі шекте;</w:t>
      </w:r>
    </w:p>
    <w:p>
      <w:pPr>
        <w:spacing w:after="0"/>
        <w:ind w:left="0"/>
        <w:jc w:val="both"/>
      </w:pPr>
      <w:r>
        <w:rPr>
          <w:rFonts w:ascii="Times New Roman"/>
          <w:b w:val="false"/>
          <w:i w:val="false"/>
          <w:color w:val="000000"/>
          <w:sz w:val="28"/>
        </w:rPr>
        <w:t>
      5) мүгедектерге, оның ішінде он сегіз жасқа дейінгі мүгедек баланы тәрбиелеп отырған адамдарға 60 000 (алпыс мың) теңгеге дейінгі шекте;</w:t>
      </w:r>
    </w:p>
    <w:p>
      <w:pPr>
        <w:spacing w:after="0"/>
        <w:ind w:left="0"/>
        <w:jc w:val="both"/>
      </w:pPr>
      <w:r>
        <w:rPr>
          <w:rFonts w:ascii="Times New Roman"/>
          <w:b w:val="false"/>
          <w:i w:val="false"/>
          <w:color w:val="000000"/>
          <w:sz w:val="28"/>
        </w:rPr>
        <w:t>
      6) саяси қуғын-сүргін құрбандары, саяси қуғын-сүргіннен зардап шеккен адамдарға 50 000 (елу мың) теңгеге дейінгі шекте;</w:t>
      </w:r>
    </w:p>
    <w:p>
      <w:pPr>
        <w:spacing w:after="0"/>
        <w:ind w:left="0"/>
        <w:jc w:val="both"/>
      </w:pPr>
      <w:r>
        <w:rPr>
          <w:rFonts w:ascii="Times New Roman"/>
          <w:b w:val="false"/>
          <w:i w:val="false"/>
          <w:color w:val="000000"/>
          <w:sz w:val="28"/>
        </w:rPr>
        <w:t>
      7) көп балалы отбасыларға 60 000 (алпыс мың) теңгеге дейінгі шекте;</w:t>
      </w:r>
    </w:p>
    <w:p>
      <w:pPr>
        <w:spacing w:after="0"/>
        <w:ind w:left="0"/>
        <w:jc w:val="both"/>
      </w:pPr>
      <w:r>
        <w:rPr>
          <w:rFonts w:ascii="Times New Roman"/>
          <w:b w:val="false"/>
          <w:i w:val="false"/>
          <w:color w:val="000000"/>
          <w:sz w:val="28"/>
        </w:rPr>
        <w:t>
      8) жетім балаларға, ата-анасының қамқорлығынсыз қалған балаларға, балалар үйінің түлектеріне 60 000 (алпыс мың) теңгеге дейінгі шекте;</w:t>
      </w:r>
    </w:p>
    <w:p>
      <w:pPr>
        <w:spacing w:after="0"/>
        <w:ind w:left="0"/>
        <w:jc w:val="both"/>
      </w:pPr>
      <w:r>
        <w:rPr>
          <w:rFonts w:ascii="Times New Roman"/>
          <w:b w:val="false"/>
          <w:i w:val="false"/>
          <w:color w:val="000000"/>
          <w:sz w:val="28"/>
        </w:rPr>
        <w:t>
      9) аз қамтылған азаматтарға 60 000 (алпыс мың) теңгеге дейінгі шекте;</w:t>
      </w:r>
    </w:p>
    <w:p>
      <w:pPr>
        <w:spacing w:after="0"/>
        <w:ind w:left="0"/>
        <w:jc w:val="both"/>
      </w:pPr>
      <w:r>
        <w:rPr>
          <w:rFonts w:ascii="Times New Roman"/>
          <w:b w:val="false"/>
          <w:i w:val="false"/>
          <w:color w:val="000000"/>
          <w:sz w:val="28"/>
        </w:rPr>
        <w:t>
      10) онкологиялық аурулардан зардап шегетін азаматтарға, адамның иммуножетіспеушілік вирусы инфекциясын жұқтырғандарға және туберкулездің әртүрлі түрімен ауыратын науқастарға 80 000 (сексен мың) теңгеге дейінгі шекте.</w:t>
      </w:r>
    </w:p>
    <w:bookmarkStart w:name="z17" w:id="18"/>
    <w:p>
      <w:pPr>
        <w:spacing w:after="0"/>
        <w:ind w:left="0"/>
        <w:jc w:val="both"/>
      </w:pPr>
      <w:r>
        <w:rPr>
          <w:rFonts w:ascii="Times New Roman"/>
          <w:b w:val="false"/>
          <w:i w:val="false"/>
          <w:color w:val="000000"/>
          <w:sz w:val="28"/>
        </w:rPr>
        <w:t>
      10. Өмірлік қиын жағдайлардағы азаматтарға, егер жолыққан сәттің алдындағы тоқсанда отбасының (азаматтың) жан басына шаққандағы орташа табысы Ақтөбе облысы бойынша төменгі күнкөріс деңгейі мөлшерінен бір еседен аспаса әлеуметтік көмек көрсетіледі (кірісі есептелмей әлеуметтік көмек көрсетілетін Ұлы Отан соғысына қатысушылары мен мүгедектерін қоспағанда).</w:t>
      </w:r>
    </w:p>
    <w:bookmarkEnd w:id="18"/>
    <w:p>
      <w:pPr>
        <w:spacing w:after="0"/>
        <w:ind w:left="0"/>
        <w:jc w:val="both"/>
      </w:pPr>
      <w:r>
        <w:rPr>
          <w:rFonts w:ascii="Times New Roman"/>
          <w:b w:val="false"/>
          <w:i w:val="false"/>
          <w:color w:val="000000"/>
          <w:sz w:val="28"/>
        </w:rPr>
        <w:t xml:space="preserve">
      Ұлы Отан соғысының қатысушылары мен мүгедектеріне өмірлік қиын жағдай туындаған кезде, әлеуметтік көмек олардың табысын есепке алмай көрсетіледі. </w:t>
      </w:r>
    </w:p>
    <w:p>
      <w:pPr>
        <w:spacing w:after="0"/>
        <w:ind w:left="0"/>
        <w:jc w:val="both"/>
      </w:pPr>
      <w:r>
        <w:rPr>
          <w:rFonts w:ascii="Times New Roman"/>
          <w:b w:val="false"/>
          <w:i w:val="false"/>
          <w:color w:val="000000"/>
          <w:sz w:val="28"/>
        </w:rPr>
        <w:t>
      Өмірлік қиын жағдай туындаған кезде мұқтаж азаматтардың санаттарының қатарына жатқызу үшін төмендегілер негіздемелер болып табылады:</w:t>
      </w:r>
    </w:p>
    <w:p>
      <w:pPr>
        <w:spacing w:after="0"/>
        <w:ind w:left="0"/>
        <w:jc w:val="both"/>
      </w:pPr>
      <w:r>
        <w:rPr>
          <w:rFonts w:ascii="Times New Roman"/>
          <w:b w:val="false"/>
          <w:i w:val="false"/>
          <w:color w:val="000000"/>
          <w:sz w:val="28"/>
        </w:rPr>
        <w:t xml:space="preserve">
      1) Қазақстан Республикасының заңнамасында көзделген негіздемелер; </w:t>
      </w:r>
    </w:p>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p>
      <w:pPr>
        <w:spacing w:after="0"/>
        <w:ind w:left="0"/>
        <w:jc w:val="both"/>
      </w:pPr>
      <w:r>
        <w:rPr>
          <w:rFonts w:ascii="Times New Roman"/>
          <w:b w:val="false"/>
          <w:i w:val="false"/>
          <w:color w:val="000000"/>
          <w:sz w:val="28"/>
        </w:rPr>
        <w:t>
      3) жан басына шаққандағы орташа табыстың, өмірлік қиын жағдай туындауына байланысты біржолғы әлеуметтік көмек тағайындау барысында ең төменгі күнкөріс деңгейінің бір еселік мөлшерінен аспауы.</w:t>
      </w:r>
    </w:p>
    <w:bookmarkStart w:name="z18" w:id="19"/>
    <w:p>
      <w:pPr>
        <w:spacing w:after="0"/>
        <w:ind w:left="0"/>
        <w:jc w:val="both"/>
      </w:pPr>
      <w:r>
        <w:rPr>
          <w:rFonts w:ascii="Times New Roman"/>
          <w:b w:val="false"/>
          <w:i w:val="false"/>
          <w:color w:val="000000"/>
          <w:sz w:val="28"/>
        </w:rPr>
        <w:t>
      11. Табиғи зілзала немесе өрт салдарынан өмірлік қиын жағдайлар туындаған кезде әлеуметтік көмек алу үшін өтініштерді қарау мерзімі:</w:t>
      </w:r>
    </w:p>
    <w:bookmarkEnd w:id="19"/>
    <w:p>
      <w:pPr>
        <w:spacing w:after="0"/>
        <w:ind w:left="0"/>
        <w:jc w:val="both"/>
      </w:pPr>
      <w:r>
        <w:rPr>
          <w:rFonts w:ascii="Times New Roman"/>
          <w:b w:val="false"/>
          <w:i w:val="false"/>
          <w:color w:val="000000"/>
          <w:sz w:val="28"/>
        </w:rPr>
        <w:t>
      өмірлік қиын жағдайлар туындаған сәттен бастап алты айдан кеш емес.</w:t>
      </w:r>
    </w:p>
    <w:bookmarkStart w:name="z19" w:id="20"/>
    <w:p>
      <w:pPr>
        <w:spacing w:after="0"/>
        <w:ind w:left="0"/>
        <w:jc w:val="both"/>
      </w:pPr>
      <w:r>
        <w:rPr>
          <w:rFonts w:ascii="Times New Roman"/>
          <w:b w:val="false"/>
          <w:i w:val="false"/>
          <w:color w:val="000000"/>
          <w:sz w:val="28"/>
        </w:rPr>
        <w:t>
      12. Атаулы күндер мен мерекелік күндерге табыстарын есепке алмай біржолғы әлеуметтік көмек көрсетіледі:</w:t>
      </w:r>
    </w:p>
    <w:bookmarkEnd w:id="20"/>
    <w:p>
      <w:pPr>
        <w:spacing w:after="0"/>
        <w:ind w:left="0"/>
        <w:jc w:val="both"/>
      </w:pPr>
      <w:r>
        <w:rPr>
          <w:rFonts w:ascii="Times New Roman"/>
          <w:b w:val="false"/>
          <w:i w:val="false"/>
          <w:color w:val="000000"/>
          <w:sz w:val="28"/>
        </w:rPr>
        <w:t>
      Жеңіс күніне орай:</w:t>
      </w:r>
    </w:p>
    <w:p>
      <w:pPr>
        <w:spacing w:after="0"/>
        <w:ind w:left="0"/>
        <w:jc w:val="both"/>
      </w:pPr>
      <w:r>
        <w:rPr>
          <w:rFonts w:ascii="Times New Roman"/>
          <w:b w:val="false"/>
          <w:i w:val="false"/>
          <w:color w:val="000000"/>
          <w:sz w:val="28"/>
        </w:rPr>
        <w:t>
      1) Ұлы Отан соғысының қатысушылары мен мүгедектеріне 100 000 (жүз мың) теңге мөлшерiнде;</w:t>
      </w:r>
    </w:p>
    <w:p>
      <w:pPr>
        <w:spacing w:after="0"/>
        <w:ind w:left="0"/>
        <w:jc w:val="both"/>
      </w:pPr>
      <w:r>
        <w:rPr>
          <w:rFonts w:ascii="Times New Roman"/>
          <w:b w:val="false"/>
          <w:i w:val="false"/>
          <w:color w:val="000000"/>
          <w:sz w:val="28"/>
        </w:rPr>
        <w:t>
      2) жеңілдіктер мен кепілдіктер бойынша Ұлы Отан соғысы қатысушыларына және мүгедектеріне теңестірілген адамдарға 50 000 (елу мың) теңге мөлшерiнде;</w:t>
      </w:r>
    </w:p>
    <w:p>
      <w:pPr>
        <w:spacing w:after="0"/>
        <w:ind w:left="0"/>
        <w:jc w:val="both"/>
      </w:pPr>
      <w:r>
        <w:rPr>
          <w:rFonts w:ascii="Times New Roman"/>
          <w:b w:val="false"/>
          <w:i w:val="false"/>
          <w:color w:val="000000"/>
          <w:sz w:val="28"/>
        </w:rPr>
        <w:t>
      3) жеңілдіктер мен кепілдіктер бойынша Ұлы Отан соғысына қатысушыларына теңестірілген адамдардың басқа да санаттарына 30 000 (отыз мың) теңге мөлшерiнде;</w:t>
      </w:r>
    </w:p>
    <w:p>
      <w:pPr>
        <w:spacing w:after="0"/>
        <w:ind w:left="0"/>
        <w:jc w:val="both"/>
      </w:pPr>
      <w:r>
        <w:rPr>
          <w:rFonts w:ascii="Times New Roman"/>
          <w:b w:val="false"/>
          <w:i w:val="false"/>
          <w:color w:val="000000"/>
          <w:sz w:val="28"/>
        </w:rPr>
        <w:t>
      4) мемлекеттік арнайы жәрдемақы алатын 1941 жылдың 22 маусымынан 1945 жылдың 9 мамыры аралығында кемінде алты ай әскери қызмет өткерген және тылда жұмыс жасаған азаматтарға 15 000 (он бес мың) теңге мөлшерiнде;</w:t>
      </w:r>
    </w:p>
    <w:p>
      <w:pPr>
        <w:spacing w:after="0"/>
        <w:ind w:left="0"/>
        <w:jc w:val="both"/>
      </w:pPr>
      <w:r>
        <w:rPr>
          <w:rFonts w:ascii="Times New Roman"/>
          <w:b w:val="false"/>
          <w:i w:val="false"/>
          <w:color w:val="000000"/>
          <w:sz w:val="28"/>
        </w:rPr>
        <w:t>
      5) мүгедек деп танылмаған, екінші рет некеге отырмаған, қайтыс болған Ұлы Отан соғысына қатысушылардың әйелдеріне (күйеулеріне) 25000 (жиырма бес мың) теңге мөлшерiнде;</w:t>
      </w:r>
    </w:p>
    <w:p>
      <w:pPr>
        <w:spacing w:after="0"/>
        <w:ind w:left="0"/>
        <w:jc w:val="both"/>
      </w:pPr>
      <w:r>
        <w:rPr>
          <w:rFonts w:ascii="Times New Roman"/>
          <w:b w:val="false"/>
          <w:i w:val="false"/>
          <w:color w:val="000000"/>
          <w:sz w:val="28"/>
        </w:rPr>
        <w:t>
      6) қайтыс болған ауғандық жауынгерлердің екінші рет некеге отырмаған әйелдеріне 25000 (жиырма бес мың) теңге мөлшерiнде;</w:t>
      </w:r>
    </w:p>
    <w:p>
      <w:pPr>
        <w:spacing w:after="0"/>
        <w:ind w:left="0"/>
        <w:jc w:val="both"/>
      </w:pPr>
      <w:r>
        <w:rPr>
          <w:rFonts w:ascii="Times New Roman"/>
          <w:b w:val="false"/>
          <w:i w:val="false"/>
          <w:color w:val="000000"/>
          <w:sz w:val="28"/>
        </w:rPr>
        <w:t>
      7) Мүгедектер күніне орай мемлекеттік әлеуметтік жәрдемақы алушы мүгедектерге 30 000 (отыз мың ) теңге мөлшерiнде.</w:t>
      </w:r>
    </w:p>
    <w:bookmarkStart w:name="z20" w:id="21"/>
    <w:p>
      <w:pPr>
        <w:spacing w:after="0"/>
        <w:ind w:left="0"/>
        <w:jc w:val="both"/>
      </w:pPr>
      <w:r>
        <w:rPr>
          <w:rFonts w:ascii="Times New Roman"/>
          <w:b w:val="false"/>
          <w:i w:val="false"/>
          <w:color w:val="000000"/>
          <w:sz w:val="28"/>
        </w:rPr>
        <w:t>
      13.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21"/>
    <w:p>
      <w:pPr>
        <w:spacing w:after="0"/>
        <w:ind w:left="0"/>
        <w:jc w:val="left"/>
      </w:pPr>
      <w:r>
        <w:rPr>
          <w:rFonts w:ascii="Times New Roman"/>
          <w:b/>
          <w:i w:val="false"/>
          <w:color w:val="000000"/>
        </w:rPr>
        <w:t xml:space="preserve"> 3. Әлеуметтік көмекті көрсету тәртібі</w:t>
      </w:r>
    </w:p>
    <w:bookmarkStart w:name="z21" w:id="22"/>
    <w:p>
      <w:pPr>
        <w:spacing w:after="0"/>
        <w:ind w:left="0"/>
        <w:jc w:val="both"/>
      </w:pPr>
      <w:r>
        <w:rPr>
          <w:rFonts w:ascii="Times New Roman"/>
          <w:b w:val="false"/>
          <w:i w:val="false"/>
          <w:color w:val="000000"/>
          <w:sz w:val="28"/>
        </w:rPr>
        <w:t xml:space="preserve">
      14. Атаулы күндер мен мерекелік күндері әлеуметтік көмек алушылардан өтініш талап етілмей, әлеуметтік көмекті тағайындау және төлеуді қамтамасыз ететін уәкілетті органның не уәкілетті ұйымдардың, ЖАО бекіткен тізімі бойынша көрсетіледі. </w:t>
      </w:r>
    </w:p>
    <w:bookmarkEnd w:id="22"/>
    <w:p>
      <w:pPr>
        <w:spacing w:after="0"/>
        <w:ind w:left="0"/>
        <w:jc w:val="both"/>
      </w:pPr>
      <w:r>
        <w:rPr>
          <w:rFonts w:ascii="Times New Roman"/>
          <w:b w:val="false"/>
          <w:i w:val="false"/>
          <w:color w:val="000000"/>
          <w:sz w:val="28"/>
        </w:rPr>
        <w:t>
      Азаматтардың кейбір санаттарының әр түрлі атаулы күндер мен мерекелік күндері (санатына байланысты) әлеуметтік көмек алуға құқығы болған жағдайда әлеуметтік көмектің бір түрі көрсетіледі (көлемі бойынша үлкені).</w:t>
      </w:r>
    </w:p>
    <w:bookmarkStart w:name="z22" w:id="23"/>
    <w:p>
      <w:pPr>
        <w:spacing w:after="0"/>
        <w:ind w:left="0"/>
        <w:jc w:val="both"/>
      </w:pPr>
      <w:r>
        <w:rPr>
          <w:rFonts w:ascii="Times New Roman"/>
          <w:b w:val="false"/>
          <w:i w:val="false"/>
          <w:color w:val="000000"/>
          <w:sz w:val="28"/>
        </w:rPr>
        <w:t>
      15. Өмірлік қиын жағдай туындаған кезде әлеуметтік көмек алу үшін өтініш беруші өзінің немесе отбасының атынан уәкілетті органға немесе қала, ауылдық округтің әкіміне мынадай құжаттарды қоса жалғай отырып өтініш береді:</w:t>
      </w:r>
    </w:p>
    <w:bookmarkEnd w:id="23"/>
    <w:p>
      <w:pPr>
        <w:spacing w:after="0"/>
        <w:ind w:left="0"/>
        <w:jc w:val="both"/>
      </w:pPr>
      <w:r>
        <w:rPr>
          <w:rFonts w:ascii="Times New Roman"/>
          <w:b w:val="false"/>
          <w:i w:val="false"/>
          <w:color w:val="000000"/>
          <w:sz w:val="28"/>
        </w:rPr>
        <w:t>
      1) жеке басын куәландыратын құжат;</w:t>
      </w:r>
    </w:p>
    <w:p>
      <w:pPr>
        <w:spacing w:after="0"/>
        <w:ind w:left="0"/>
        <w:jc w:val="both"/>
      </w:pPr>
      <w:r>
        <w:rPr>
          <w:rFonts w:ascii="Times New Roman"/>
          <w:b w:val="false"/>
          <w:i w:val="false"/>
          <w:color w:val="000000"/>
          <w:sz w:val="28"/>
        </w:rPr>
        <w:t xml:space="preserve">
      2) тұрақты тұрғылықты жері бойынша тіркелгендігін растайтын құжат; </w:t>
      </w:r>
    </w:p>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адамның (отбасының) құрамы туралы мәліметтер; </w:t>
      </w:r>
    </w:p>
    <w:p>
      <w:pPr>
        <w:spacing w:after="0"/>
        <w:ind w:left="0"/>
        <w:jc w:val="both"/>
      </w:pPr>
      <w:r>
        <w:rPr>
          <w:rFonts w:ascii="Times New Roman"/>
          <w:b w:val="false"/>
          <w:i w:val="false"/>
          <w:color w:val="000000"/>
          <w:sz w:val="28"/>
        </w:rPr>
        <w:t>
      4) адамның (отбасы мүшелерінің) табысы туралы мәліметтер;</w:t>
      </w:r>
    </w:p>
    <w:p>
      <w:pPr>
        <w:spacing w:after="0"/>
        <w:ind w:left="0"/>
        <w:jc w:val="both"/>
      </w:pPr>
      <w:r>
        <w:rPr>
          <w:rFonts w:ascii="Times New Roman"/>
          <w:b w:val="false"/>
          <w:i w:val="false"/>
          <w:color w:val="000000"/>
          <w:sz w:val="28"/>
        </w:rPr>
        <w:t>
      5) өмірлік қиын жағдайдың туындағанын растайтын акті немесе құжаттар.</w:t>
      </w:r>
    </w:p>
    <w:bookmarkStart w:name="z23" w:id="24"/>
    <w:p>
      <w:pPr>
        <w:spacing w:after="0"/>
        <w:ind w:left="0"/>
        <w:jc w:val="both"/>
      </w:pPr>
      <w:r>
        <w:rPr>
          <w:rFonts w:ascii="Times New Roman"/>
          <w:b w:val="false"/>
          <w:i w:val="false"/>
          <w:color w:val="000000"/>
          <w:sz w:val="28"/>
        </w:rPr>
        <w:t xml:space="preserve">
      16. Осы Қағидалардың 8 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адамдарға ай сайынғы әлеуметтік көмек алушылардың өтініштері талап етілмей көрсетіледі, 8 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көрсетілген адамдар мынадай құжаттарды ұсынады:</w:t>
      </w:r>
    </w:p>
    <w:bookmarkEnd w:id="24"/>
    <w:p>
      <w:pPr>
        <w:spacing w:after="0"/>
        <w:ind w:left="0"/>
        <w:jc w:val="both"/>
      </w:pPr>
      <w:r>
        <w:rPr>
          <w:rFonts w:ascii="Times New Roman"/>
          <w:b w:val="false"/>
          <w:i w:val="false"/>
          <w:color w:val="000000"/>
          <w:sz w:val="28"/>
        </w:rPr>
        <w:t>
      1) арыз;</w:t>
      </w:r>
    </w:p>
    <w:p>
      <w:pPr>
        <w:spacing w:after="0"/>
        <w:ind w:left="0"/>
        <w:jc w:val="both"/>
      </w:pPr>
      <w:r>
        <w:rPr>
          <w:rFonts w:ascii="Times New Roman"/>
          <w:b w:val="false"/>
          <w:i w:val="false"/>
          <w:color w:val="000000"/>
          <w:sz w:val="28"/>
        </w:rPr>
        <w:t>
      2) жеке куәліктің көшірмесі;</w:t>
      </w:r>
    </w:p>
    <w:p>
      <w:pPr>
        <w:spacing w:after="0"/>
        <w:ind w:left="0"/>
        <w:jc w:val="both"/>
      </w:pPr>
      <w:r>
        <w:rPr>
          <w:rFonts w:ascii="Times New Roman"/>
          <w:b w:val="false"/>
          <w:i w:val="false"/>
          <w:color w:val="000000"/>
          <w:sz w:val="28"/>
        </w:rPr>
        <w:t>
      3) облыстық денсаулық сақтау басқармасы берген белгіленген үлгідегі емделуге арналған жолдама;</w:t>
      </w:r>
    </w:p>
    <w:p>
      <w:pPr>
        <w:spacing w:after="0"/>
        <w:ind w:left="0"/>
        <w:jc w:val="both"/>
      </w:pPr>
      <w:r>
        <w:rPr>
          <w:rFonts w:ascii="Times New Roman"/>
          <w:b w:val="false"/>
          <w:i w:val="false"/>
          <w:color w:val="000000"/>
          <w:sz w:val="28"/>
        </w:rPr>
        <w:t xml:space="preserve">
      4) 8 тармақтың </w:t>
      </w:r>
      <w:r>
        <w:rPr>
          <w:rFonts w:ascii="Times New Roman"/>
          <w:b w:val="false"/>
          <w:i w:val="false"/>
          <w:color w:val="000000"/>
          <w:sz w:val="28"/>
        </w:rPr>
        <w:t>4) тармақшасында</w:t>
      </w:r>
      <w:r>
        <w:rPr>
          <w:rFonts w:ascii="Times New Roman"/>
          <w:b w:val="false"/>
          <w:i w:val="false"/>
          <w:color w:val="000000"/>
          <w:sz w:val="28"/>
        </w:rPr>
        <w:t xml:space="preserve"> көрсетілген азаматтардың санаттарына жататындығын растайтын куәліктің көшірмесі;</w:t>
      </w:r>
    </w:p>
    <w:p>
      <w:pPr>
        <w:spacing w:after="0"/>
        <w:ind w:left="0"/>
        <w:jc w:val="both"/>
      </w:pPr>
      <w:r>
        <w:rPr>
          <w:rFonts w:ascii="Times New Roman"/>
          <w:b w:val="false"/>
          <w:i w:val="false"/>
          <w:color w:val="000000"/>
          <w:sz w:val="28"/>
        </w:rPr>
        <w:t>
      5) жол жүру дерегін растайтын билеттер.</w:t>
      </w:r>
    </w:p>
    <w:bookmarkStart w:name="z24" w:id="25"/>
    <w:p>
      <w:pPr>
        <w:spacing w:after="0"/>
        <w:ind w:left="0"/>
        <w:jc w:val="both"/>
      </w:pPr>
      <w:r>
        <w:rPr>
          <w:rFonts w:ascii="Times New Roman"/>
          <w:b w:val="false"/>
          <w:i w:val="false"/>
          <w:color w:val="000000"/>
          <w:sz w:val="28"/>
        </w:rPr>
        <w:t>
      17. Құжаттарды салыстырып тексеру үшін түпнұсқалары және көшірмелері ұсынылады, кейін құжаттардың түпнұсқалары өтініш берушіге қайтарылады.</w:t>
      </w:r>
    </w:p>
    <w:bookmarkEnd w:id="25"/>
    <w:bookmarkStart w:name="z25" w:id="26"/>
    <w:p>
      <w:pPr>
        <w:spacing w:after="0"/>
        <w:ind w:left="0"/>
        <w:jc w:val="both"/>
      </w:pPr>
      <w:r>
        <w:rPr>
          <w:rFonts w:ascii="Times New Roman"/>
          <w:b w:val="false"/>
          <w:i w:val="false"/>
          <w:color w:val="000000"/>
          <w:sz w:val="28"/>
        </w:rPr>
        <w:t>
      18. Өмiрлiк қиын жағдай туындаған кезде әлеуметтiк көмек көрсетуге өтiнiш келiп түскен кезде уәкiлеттi орган немесе қала, ауылдық округтің әкiмi бір жұмыс күні ішінде өтініш берушінің құжаттарын адамның (отбасының) материалдық жағдайына тексеру жүргiзу үшiн учаскелiк комиссияға жiбередi.</w:t>
      </w:r>
    </w:p>
    <w:bookmarkEnd w:id="26"/>
    <w:bookmarkStart w:name="z26" w:id="27"/>
    <w:p>
      <w:pPr>
        <w:spacing w:after="0"/>
        <w:ind w:left="0"/>
        <w:jc w:val="both"/>
      </w:pPr>
      <w:r>
        <w:rPr>
          <w:rFonts w:ascii="Times New Roman"/>
          <w:b w:val="false"/>
          <w:i w:val="false"/>
          <w:color w:val="000000"/>
          <w:sz w:val="28"/>
        </w:rPr>
        <w:t xml:space="preserve">
      19. Учаскелiк комиссия, құжаттарды алған күннен бастап екi жұмыс күнi iшiнде өтiнiш берушiге тексеру жүргiзедi, оның нәтижелерi бойынша осы Қағидалардың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актi жасайды, адамның (отбасының) әлеуметтiк көмекке мұқтаждығы туралы қорытынды дайындайды және оларды уәкiлеттi органға немесе қала, ауылдық округ әкiмiне жiбередi.</w:t>
      </w:r>
    </w:p>
    <w:bookmarkEnd w:id="27"/>
    <w:p>
      <w:pPr>
        <w:spacing w:after="0"/>
        <w:ind w:left="0"/>
        <w:jc w:val="both"/>
      </w:pPr>
      <w:r>
        <w:rPr>
          <w:rFonts w:ascii="Times New Roman"/>
          <w:b w:val="false"/>
          <w:i w:val="false"/>
          <w:color w:val="000000"/>
          <w:sz w:val="28"/>
        </w:rPr>
        <w:t>
      Қала, ауылдық округ әкiмi учаскелiк комиссияның актiсi мен қорытындысын алған күннен бастап екi жұмыс күнi iшiнде оларды қоса берiлген құжаттармен уәкілетті органға жiбередi.</w:t>
      </w:r>
    </w:p>
    <w:bookmarkStart w:name="z27" w:id="28"/>
    <w:p>
      <w:pPr>
        <w:spacing w:after="0"/>
        <w:ind w:left="0"/>
        <w:jc w:val="both"/>
      </w:pPr>
      <w:r>
        <w:rPr>
          <w:rFonts w:ascii="Times New Roman"/>
          <w:b w:val="false"/>
          <w:i w:val="false"/>
          <w:color w:val="000000"/>
          <w:sz w:val="28"/>
        </w:rPr>
        <w:t>
      20. Әлеуметтiк көмек көрсету үшiн құжаттар жетiспеген жағдайда уәкілетті орган әлеуметтiк көмек көрсетуге ұсынылған құжаттарды қарау үшiн қажеттi мәлiметтердi тиiстi органдардан сұратады.</w:t>
      </w:r>
    </w:p>
    <w:bookmarkEnd w:id="28"/>
    <w:bookmarkStart w:name="z28" w:id="29"/>
    <w:p>
      <w:pPr>
        <w:spacing w:after="0"/>
        <w:ind w:left="0"/>
        <w:jc w:val="both"/>
      </w:pPr>
      <w:r>
        <w:rPr>
          <w:rFonts w:ascii="Times New Roman"/>
          <w:b w:val="false"/>
          <w:i w:val="false"/>
          <w:color w:val="000000"/>
          <w:sz w:val="28"/>
        </w:rPr>
        <w:t>
      21. Өтiнiш берушiнiң қажеттi құжаттарды олардың бүлiнуiне, жоғалуына байланысты ұсынуға мүмкiндiгi болмаған жағдайда уәкілетті орган тиiстi мәлiметтердi қамтитын өзге уәкiлеттi органдар мен ұйымдардың деректерi негiзiнде әлеуметтiк көмек тағайындау туралы шешiм қабылдайды.</w:t>
      </w:r>
    </w:p>
    <w:bookmarkEnd w:id="29"/>
    <w:bookmarkStart w:name="z29" w:id="30"/>
    <w:p>
      <w:pPr>
        <w:spacing w:after="0"/>
        <w:ind w:left="0"/>
        <w:jc w:val="both"/>
      </w:pPr>
      <w:r>
        <w:rPr>
          <w:rFonts w:ascii="Times New Roman"/>
          <w:b w:val="false"/>
          <w:i w:val="false"/>
          <w:color w:val="000000"/>
          <w:sz w:val="28"/>
        </w:rPr>
        <w:t>
      22. Уәкiлеттi орган учаскелiк комиссиядан немесе қала, ауылдық округ әкiмiнен өмірлік қиын жағдай туындаған кезде әлеуметтік көмек алу үшін құжаттар келiп түскен күннен бастап бiр жұмыс күнi iшiнде Қазақстан Республикасының заңнамасына сәйкес адамның (отбасының) жан басына шаққандағы орташа табысын есептеудi жүргiзедi және құжаттардың толық пакетiн арнайы комиссияның қарауына ұсынады.</w:t>
      </w:r>
    </w:p>
    <w:bookmarkEnd w:id="30"/>
    <w:bookmarkStart w:name="z30" w:id="31"/>
    <w:p>
      <w:pPr>
        <w:spacing w:after="0"/>
        <w:ind w:left="0"/>
        <w:jc w:val="both"/>
      </w:pPr>
      <w:r>
        <w:rPr>
          <w:rFonts w:ascii="Times New Roman"/>
          <w:b w:val="false"/>
          <w:i w:val="false"/>
          <w:color w:val="000000"/>
          <w:sz w:val="28"/>
        </w:rPr>
        <w:t>
      23. Арнайы комиссия құжаттар келiп түскен күннен бастап екi жұмыс күнi iшiнде әлеуметтiк көмек көрсету қажеттiлiгi туралы қорытынды шығарады, оң қорытынды болған кезде әлеуметтiк көмектiң мөлшерiн көрсетедi.</w:t>
      </w:r>
    </w:p>
    <w:bookmarkEnd w:id="31"/>
    <w:bookmarkStart w:name="z31" w:id="32"/>
    <w:p>
      <w:pPr>
        <w:spacing w:after="0"/>
        <w:ind w:left="0"/>
        <w:jc w:val="both"/>
      </w:pPr>
      <w:r>
        <w:rPr>
          <w:rFonts w:ascii="Times New Roman"/>
          <w:b w:val="false"/>
          <w:i w:val="false"/>
          <w:color w:val="000000"/>
          <w:sz w:val="28"/>
        </w:rPr>
        <w:t>
      24. Уәкiлеттi орган өтiнiш берушiнiң әлеуметтiк көмек алуға құжаттарын тiркеген күннен бастап сегiз жұмыс күнi iшiнде қабылданған құжаттар мен арнайы комиссияның әлеуметтiк көмек көрсету қажеттiлiгi туралы қорытындысының негiзiнде әлеуметтiк көмек көрсету не көрсетуден бас тарту туралы шешiм қабылдайды.</w:t>
      </w:r>
    </w:p>
    <w:bookmarkEnd w:id="32"/>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 тармақтарында</w:t>
      </w:r>
      <w:r>
        <w:rPr>
          <w:rFonts w:ascii="Times New Roman"/>
          <w:b w:val="false"/>
          <w:i w:val="false"/>
          <w:color w:val="000000"/>
          <w:sz w:val="28"/>
        </w:rPr>
        <w:t xml:space="preserve"> көрсетiлген жағдайларда уәкiлеттi орган өтiнiш берушiден немесе қала, ауылдық округтiң әкiмiнен құжаттарды қабылдаған күннен бастап жиырма жұмыс күнi iшiнде әлеуметтiк көмек көрсету не көрсетуден бас тарту туралы шешiм қабылдайды. </w:t>
      </w:r>
    </w:p>
    <w:bookmarkStart w:name="z32" w:id="33"/>
    <w:p>
      <w:pPr>
        <w:spacing w:after="0"/>
        <w:ind w:left="0"/>
        <w:jc w:val="both"/>
      </w:pPr>
      <w:r>
        <w:rPr>
          <w:rFonts w:ascii="Times New Roman"/>
          <w:b w:val="false"/>
          <w:i w:val="false"/>
          <w:color w:val="000000"/>
          <w:sz w:val="28"/>
        </w:rPr>
        <w:t>
      25. Әлеуметтiк көмек көрсетуден бас тарту:</w:t>
      </w:r>
    </w:p>
    <w:bookmarkEnd w:id="33"/>
    <w:p>
      <w:pPr>
        <w:spacing w:after="0"/>
        <w:ind w:left="0"/>
        <w:jc w:val="both"/>
      </w:pPr>
      <w:r>
        <w:rPr>
          <w:rFonts w:ascii="Times New Roman"/>
          <w:b w:val="false"/>
          <w:i w:val="false"/>
          <w:color w:val="000000"/>
          <w:sz w:val="28"/>
        </w:rPr>
        <w:t>
      1) өтiнiш берушi ұсынған мәлiметтердiң дәйексiздiгi анықталған;</w:t>
      </w:r>
    </w:p>
    <w:p>
      <w:pPr>
        <w:spacing w:after="0"/>
        <w:ind w:left="0"/>
        <w:jc w:val="both"/>
      </w:pPr>
      <w:r>
        <w:rPr>
          <w:rFonts w:ascii="Times New Roman"/>
          <w:b w:val="false"/>
          <w:i w:val="false"/>
          <w:color w:val="000000"/>
          <w:sz w:val="28"/>
        </w:rPr>
        <w:t>
      2) өтiнiш берушi адамның (отбасының) материалдық жағдайына тексеру жүргiзуден бас тартқан;</w:t>
      </w:r>
    </w:p>
    <w:p>
      <w:pPr>
        <w:spacing w:after="0"/>
        <w:ind w:left="0"/>
        <w:jc w:val="both"/>
      </w:pPr>
      <w:r>
        <w:rPr>
          <w:rFonts w:ascii="Times New Roman"/>
          <w:b w:val="false"/>
          <w:i w:val="false"/>
          <w:color w:val="000000"/>
          <w:sz w:val="28"/>
        </w:rPr>
        <w:t>
      3) адамның (отбасының) жан басына шаққандағы орташа табысы мөлшерлерінің, әлеуметтiк көмек көрсету үшiн Алға аудандық мәслихаты белгiлеген шектен артқан жағдайларда жүзеге асырылады.</w:t>
      </w:r>
    </w:p>
    <w:bookmarkStart w:name="z33" w:id="34"/>
    <w:p>
      <w:pPr>
        <w:spacing w:after="0"/>
        <w:ind w:left="0"/>
        <w:jc w:val="both"/>
      </w:pPr>
      <w:r>
        <w:rPr>
          <w:rFonts w:ascii="Times New Roman"/>
          <w:b w:val="false"/>
          <w:i w:val="false"/>
          <w:color w:val="000000"/>
          <w:sz w:val="28"/>
        </w:rPr>
        <w:t>
      26. Әлеуметтiк көмек ұсынуға шығыстарды қаржыландыру ауданның бюджетiнде көзделген ағымдағы қаржы жылына арналған қаражат шегiнде жүзеге асырылады.</w:t>
      </w:r>
    </w:p>
    <w:bookmarkEnd w:id="34"/>
    <w:p>
      <w:pPr>
        <w:spacing w:after="0"/>
        <w:ind w:left="0"/>
        <w:jc w:val="left"/>
      </w:pPr>
      <w:r>
        <w:rPr>
          <w:rFonts w:ascii="Times New Roman"/>
          <w:b/>
          <w:i w:val="false"/>
          <w:color w:val="000000"/>
        </w:rPr>
        <w:t xml:space="preserve"> 4. Көрсетiлетiн әлеуметтiк көмектi тоқтату және қайтару үшiн негiздемелер</w:t>
      </w:r>
    </w:p>
    <w:bookmarkStart w:name="z34" w:id="35"/>
    <w:p>
      <w:pPr>
        <w:spacing w:after="0"/>
        <w:ind w:left="0"/>
        <w:jc w:val="both"/>
      </w:pPr>
      <w:r>
        <w:rPr>
          <w:rFonts w:ascii="Times New Roman"/>
          <w:b w:val="false"/>
          <w:i w:val="false"/>
          <w:color w:val="000000"/>
          <w:sz w:val="28"/>
        </w:rPr>
        <w:t>
      27. Әлеуметтiк көмек келесі жағдайларда тоқтатылады:</w:t>
      </w:r>
    </w:p>
    <w:bookmarkEnd w:id="35"/>
    <w:p>
      <w:pPr>
        <w:spacing w:after="0"/>
        <w:ind w:left="0"/>
        <w:jc w:val="both"/>
      </w:pPr>
      <w:r>
        <w:rPr>
          <w:rFonts w:ascii="Times New Roman"/>
          <w:b w:val="false"/>
          <w:i w:val="false"/>
          <w:color w:val="000000"/>
          <w:sz w:val="28"/>
        </w:rPr>
        <w:t>
      1) алушының қайтыс болуы;</w:t>
      </w:r>
    </w:p>
    <w:p>
      <w:pPr>
        <w:spacing w:after="0"/>
        <w:ind w:left="0"/>
        <w:jc w:val="both"/>
      </w:pPr>
      <w:r>
        <w:rPr>
          <w:rFonts w:ascii="Times New Roman"/>
          <w:b w:val="false"/>
          <w:i w:val="false"/>
          <w:color w:val="000000"/>
          <w:sz w:val="28"/>
        </w:rPr>
        <w:t>
      2) алушы Алға ауданы аумағынан тыс тұрақты тұруға шығып кетуі;</w:t>
      </w:r>
    </w:p>
    <w:p>
      <w:pPr>
        <w:spacing w:after="0"/>
        <w:ind w:left="0"/>
        <w:jc w:val="both"/>
      </w:pPr>
      <w:r>
        <w:rPr>
          <w:rFonts w:ascii="Times New Roman"/>
          <w:b w:val="false"/>
          <w:i w:val="false"/>
          <w:color w:val="000000"/>
          <w:sz w:val="28"/>
        </w:rPr>
        <w:t>
      3) алушыны мемлекеттiк медициналық-әлеуметтiк мекемелерге тұруға жiберілуі;</w:t>
      </w:r>
    </w:p>
    <w:p>
      <w:pPr>
        <w:spacing w:after="0"/>
        <w:ind w:left="0"/>
        <w:jc w:val="both"/>
      </w:pPr>
      <w:r>
        <w:rPr>
          <w:rFonts w:ascii="Times New Roman"/>
          <w:b w:val="false"/>
          <w:i w:val="false"/>
          <w:color w:val="000000"/>
          <w:sz w:val="28"/>
        </w:rPr>
        <w:t>
      4) өтініш беруші ұсынған мәлiметтердiң дәйексiздiгi анықталғанда.</w:t>
      </w:r>
    </w:p>
    <w:p>
      <w:pPr>
        <w:spacing w:after="0"/>
        <w:ind w:left="0"/>
        <w:jc w:val="both"/>
      </w:pPr>
      <w:r>
        <w:rPr>
          <w:rFonts w:ascii="Times New Roman"/>
          <w:b w:val="false"/>
          <w:i w:val="false"/>
          <w:color w:val="000000"/>
          <w:sz w:val="28"/>
        </w:rPr>
        <w:t>
      Әлеуметтiк көмектi төлеу көрсетiлген жағдайлар туындаған айдан бастап тоқтатылады.</w:t>
      </w:r>
    </w:p>
    <w:bookmarkStart w:name="z35" w:id="36"/>
    <w:p>
      <w:pPr>
        <w:spacing w:after="0"/>
        <w:ind w:left="0"/>
        <w:jc w:val="both"/>
      </w:pPr>
      <w:r>
        <w:rPr>
          <w:rFonts w:ascii="Times New Roman"/>
          <w:b w:val="false"/>
          <w:i w:val="false"/>
          <w:color w:val="000000"/>
          <w:sz w:val="28"/>
        </w:rPr>
        <w:t>
      28. Бұл ретте дәйексіз мәліметтерді келтіріп заңсыз әлеуметтік көмек тағайындауға әкелгені анықталған жағдайда, әлеуметтік көмек төлеу тағайындалған тұлғаға (отбасына) белгіленген кезеңге тоқтатылады. Артық төленген сомалар ерiктi қайтаруға жатады, бас тартқан жағдайда - сот арқылы.</w:t>
      </w:r>
    </w:p>
    <w:bookmarkEnd w:id="36"/>
    <w:p>
      <w:pPr>
        <w:spacing w:after="0"/>
        <w:ind w:left="0"/>
        <w:jc w:val="left"/>
      </w:pPr>
      <w:r>
        <w:rPr>
          <w:rFonts w:ascii="Times New Roman"/>
          <w:b/>
          <w:i w:val="false"/>
          <w:color w:val="000000"/>
        </w:rPr>
        <w:t xml:space="preserve"> 5. Қорытынды ереже</w:t>
      </w:r>
    </w:p>
    <w:bookmarkStart w:name="z36" w:id="37"/>
    <w:p>
      <w:pPr>
        <w:spacing w:after="0"/>
        <w:ind w:left="0"/>
        <w:jc w:val="both"/>
      </w:pPr>
      <w:r>
        <w:rPr>
          <w:rFonts w:ascii="Times New Roman"/>
          <w:b w:val="false"/>
          <w:i w:val="false"/>
          <w:color w:val="000000"/>
          <w:sz w:val="28"/>
        </w:rPr>
        <w:t>
      29. Әлеуметтiк көмек көрсету мониторингi мен есепке алуды уәкiлеттi орган "Е-собес" автоматтандырылған ақпараттық жүйесiнiң немесе "Әлеуметтік көмек" автоматтандырылған ақпараттық жүйесiнiң дерекқорын пайдалана отырып жүргiзіледі.</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ауданында әлеуметтік көмек көрсету, мөлшерлерін белгілеу және мұқтаж азаматтардың жекелеген санаттарының тізбесін айқындау қағидаларына 1- қосымша</w:t>
            </w:r>
          </w:p>
        </w:tc>
      </w:tr>
    </w:tbl>
    <w:p>
      <w:pPr>
        <w:spacing w:after="0"/>
        <w:ind w:left="0"/>
        <w:jc w:val="both"/>
      </w:pPr>
      <w:r>
        <w:rPr>
          <w:rFonts w:ascii="Times New Roman"/>
          <w:b w:val="false"/>
          <w:i w:val="false"/>
          <w:color w:val="000000"/>
          <w:sz w:val="28"/>
        </w:rPr>
        <w:t>
      Отбасының тіркеу нөмірі _____</w:t>
      </w:r>
    </w:p>
    <w:p>
      <w:pPr>
        <w:spacing w:after="0"/>
        <w:ind w:left="0"/>
        <w:jc w:val="left"/>
      </w:pPr>
      <w:r>
        <w:rPr>
          <w:rFonts w:ascii="Times New Roman"/>
          <w:b/>
          <w:i w:val="false"/>
          <w:color w:val="000000"/>
        </w:rPr>
        <w:t xml:space="preserve"> Өтініш берушінің отбасы құрамы туралы мәліметтер</w:t>
      </w:r>
    </w:p>
    <w:p>
      <w:pPr>
        <w:spacing w:after="0"/>
        <w:ind w:left="0"/>
        <w:jc w:val="both"/>
      </w:pPr>
      <w:r>
        <w:rPr>
          <w:rFonts w:ascii="Times New Roman"/>
          <w:b w:val="false"/>
          <w:i w:val="false"/>
          <w:color w:val="000000"/>
          <w:sz w:val="28"/>
        </w:rPr>
        <w:t>
      _________________________                   _______________________</w:t>
      </w:r>
    </w:p>
    <w:p>
      <w:pPr>
        <w:spacing w:after="0"/>
        <w:ind w:left="0"/>
        <w:jc w:val="both"/>
      </w:pPr>
      <w:r>
        <w:rPr>
          <w:rFonts w:ascii="Times New Roman"/>
          <w:b w:val="false"/>
          <w:i w:val="false"/>
          <w:color w:val="000000"/>
          <w:sz w:val="28"/>
        </w:rPr>
        <w:t>
      (Өтініш берушінің Т.А.Ә.)                         (үйінің мекенжайы, тел.)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0"/>
        <w:gridCol w:w="4635"/>
        <w:gridCol w:w="3230"/>
        <w:gridCol w:w="1825"/>
      </w:tblGrid>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Т.А.Ә.</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Өтініш берушінің қолы ____________________ Күні _____________</w:t>
      </w:r>
    </w:p>
    <w:p>
      <w:pPr>
        <w:spacing w:after="0"/>
        <w:ind w:left="0"/>
        <w:jc w:val="both"/>
      </w:pPr>
      <w:r>
        <w:rPr>
          <w:rFonts w:ascii="Times New Roman"/>
          <w:b w:val="false"/>
          <w:i w:val="false"/>
          <w:color w:val="000000"/>
          <w:sz w:val="28"/>
        </w:rPr>
        <w:t xml:space="preserve">
      Отбасы құрамы туралы мәліметтерді куәландыруға </w:t>
      </w:r>
    </w:p>
    <w:p>
      <w:pPr>
        <w:spacing w:after="0"/>
        <w:ind w:left="0"/>
        <w:jc w:val="both"/>
      </w:pPr>
      <w:r>
        <w:rPr>
          <w:rFonts w:ascii="Times New Roman"/>
          <w:b w:val="false"/>
          <w:i w:val="false"/>
          <w:color w:val="000000"/>
          <w:sz w:val="28"/>
        </w:rPr>
        <w:t>
      уәкілетті органның лауазымды адамының Т.А.Ә. __________________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ауданында әлеуметтік көмек көрсету, мөлшерлерін белгілеу және мұқтаж азаматтардың жекелеген санаттарының тізбесін айқындау қағидаларына 2- қосымша</w:t>
            </w:r>
          </w:p>
        </w:tc>
      </w:tr>
    </w:tbl>
    <w:p>
      <w:pPr>
        <w:spacing w:after="0"/>
        <w:ind w:left="0"/>
        <w:jc w:val="left"/>
      </w:pPr>
      <w:r>
        <w:rPr>
          <w:rFonts w:ascii="Times New Roman"/>
          <w:b/>
          <w:i w:val="false"/>
          <w:color w:val="000000"/>
        </w:rPr>
        <w:t xml:space="preserve"> Өмірлік қиын жағдайдың туындауына байланысты адамның (отбасының) мұқтаждығын айқындауға арналған тексеру </w:t>
      </w:r>
      <w:r>
        <w:br/>
      </w:r>
      <w:r>
        <w:rPr>
          <w:rFonts w:ascii="Times New Roman"/>
          <w:b/>
          <w:i w:val="false"/>
          <w:color w:val="000000"/>
        </w:rPr>
        <w:t>АКТІСІ</w:t>
      </w:r>
    </w:p>
    <w:p>
      <w:pPr>
        <w:spacing w:after="0"/>
        <w:ind w:left="0"/>
        <w:jc w:val="both"/>
      </w:pPr>
      <w:r>
        <w:rPr>
          <w:rFonts w:ascii="Times New Roman"/>
          <w:b w:val="false"/>
          <w:i w:val="false"/>
          <w:color w:val="000000"/>
          <w:sz w:val="28"/>
        </w:rPr>
        <w:t>
      20__ ж. "___" _______</w:t>
      </w:r>
    </w:p>
    <w:p>
      <w:pPr>
        <w:spacing w:after="0"/>
        <w:ind w:left="0"/>
        <w:jc w:val="both"/>
      </w:pPr>
      <w:r>
        <w:rPr>
          <w:rFonts w:ascii="Times New Roman"/>
          <w:b w:val="false"/>
          <w:i w:val="false"/>
          <w:color w:val="000000"/>
          <w:sz w:val="28"/>
        </w:rPr>
        <w:t>
      (елді мекен) _____________________</w:t>
      </w:r>
    </w:p>
    <w:p>
      <w:pPr>
        <w:spacing w:after="0"/>
        <w:ind w:left="0"/>
        <w:jc w:val="both"/>
      </w:pPr>
      <w:r>
        <w:rPr>
          <w:rFonts w:ascii="Times New Roman"/>
          <w:b w:val="false"/>
          <w:i w:val="false"/>
          <w:color w:val="000000"/>
          <w:sz w:val="28"/>
        </w:rPr>
        <w:t>
      1. Өтініш берушінің Т.А.Ә.____________________________________________</w:t>
      </w:r>
    </w:p>
    <w:p>
      <w:pPr>
        <w:spacing w:after="0"/>
        <w:ind w:left="0"/>
        <w:jc w:val="both"/>
      </w:pPr>
      <w:r>
        <w:rPr>
          <w:rFonts w:ascii="Times New Roman"/>
          <w:b w:val="false"/>
          <w:i w:val="false"/>
          <w:color w:val="000000"/>
          <w:sz w:val="28"/>
        </w:rPr>
        <w:t>
      2. Тұратын мекенжайы _______________________________________________</w:t>
      </w:r>
    </w:p>
    <w:p>
      <w:pPr>
        <w:spacing w:after="0"/>
        <w:ind w:left="0"/>
        <w:jc w:val="both"/>
      </w:pPr>
      <w:r>
        <w:rPr>
          <w:rFonts w:ascii="Times New Roman"/>
          <w:b w:val="false"/>
          <w:i w:val="false"/>
          <w:color w:val="000000"/>
          <w:sz w:val="28"/>
        </w:rPr>
        <w:t xml:space="preserve">
      3. Өтініш беруші әлеуметтік көмекке өтініш берген туындаған өмірлік қиын жағдайы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4. Отбасы құрамы (отбасында нақты тұратындар есептеледі) ______ адам, оның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1043"/>
        <w:gridCol w:w="589"/>
        <w:gridCol w:w="1043"/>
        <w:gridCol w:w="2099"/>
        <w:gridCol w:w="816"/>
        <w:gridCol w:w="5050"/>
        <w:gridCol w:w="817"/>
      </w:tblGrid>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 орны)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қамтылмау себебі</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қатысуы, кәсіптік даярлығы (қайта даярлау, біліктілігін арттыру) немесе жұмыспен қамтудың белсенді шараларына қатысуы туралы мәліметтер</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қиын жағдай</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Еңбекке жарамды барлығы ___________ адам.</w:t>
      </w:r>
    </w:p>
    <w:p>
      <w:pPr>
        <w:spacing w:after="0"/>
        <w:ind w:left="0"/>
        <w:jc w:val="both"/>
      </w:pPr>
      <w:r>
        <w:rPr>
          <w:rFonts w:ascii="Times New Roman"/>
          <w:b w:val="false"/>
          <w:i w:val="false"/>
          <w:color w:val="000000"/>
          <w:sz w:val="28"/>
        </w:rPr>
        <w:t>
      Жұмыспен қамту органдарында жұмыссыз ретінде тіркелгендері__ адам.</w:t>
      </w:r>
    </w:p>
    <w:p>
      <w:pPr>
        <w:spacing w:after="0"/>
        <w:ind w:left="0"/>
        <w:jc w:val="both"/>
      </w:pPr>
      <w:r>
        <w:rPr>
          <w:rFonts w:ascii="Times New Roman"/>
          <w:b w:val="false"/>
          <w:i w:val="false"/>
          <w:color w:val="000000"/>
          <w:sz w:val="28"/>
        </w:rPr>
        <w:t>
      Балалардың саны: ___________</w:t>
      </w:r>
    </w:p>
    <w:p>
      <w:pPr>
        <w:spacing w:after="0"/>
        <w:ind w:left="0"/>
        <w:jc w:val="both"/>
      </w:pPr>
      <w:r>
        <w:rPr>
          <w:rFonts w:ascii="Times New Roman"/>
          <w:b w:val="false"/>
          <w:i w:val="false"/>
          <w:color w:val="000000"/>
          <w:sz w:val="28"/>
        </w:rPr>
        <w:t>
      жоғары және орта оқу орындарында ақылы негізде оқитындар __ адам, оқу құны жылына ______ теңге.</w:t>
      </w:r>
    </w:p>
    <w:p>
      <w:pPr>
        <w:spacing w:after="0"/>
        <w:ind w:left="0"/>
        <w:jc w:val="both"/>
      </w:pPr>
      <w:r>
        <w:rPr>
          <w:rFonts w:ascii="Times New Roman"/>
          <w:b w:val="false"/>
          <w:i w:val="false"/>
          <w:color w:val="000000"/>
          <w:sz w:val="28"/>
        </w:rPr>
        <w:t>
      Отбасында Ұлы Отан соғысына қатысушылардың, Ұлы Отан соғысы мүгедектерінің, Ұлы Отан соғысына қатысушыларына және Ұлы Отан соғысы мүгедектеріне теңестірілгендердің, зейнеткерлердің 80 жастан асқан қарт адамдардың, әлеуметтік маңызы бар аурулары (қатерлі ісіктер, туберкулез, адамның иммунитет тапшылығы вирусы) бар адамдардың, мүгедектердің, мүгедек балалардың болуы (көрсету немесе өзге санатты қосу керек)</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5. Өмір сүру жағдайы (жатақхана, жалға алынған, жекешелендірілген тұрғын үй, қызметтік тұрғын үй, тұрғын үй кооперативі, жеке тұрғын үй немесе өзгеше – көрсету керек):</w:t>
      </w:r>
    </w:p>
    <w:p>
      <w:pPr>
        <w:spacing w:after="0"/>
        <w:ind w:left="0"/>
        <w:jc w:val="both"/>
      </w:pPr>
      <w:r>
        <w:rPr>
          <w:rFonts w:ascii="Times New Roman"/>
          <w:b w:val="false"/>
          <w:i w:val="false"/>
          <w:color w:val="000000"/>
          <w:sz w:val="28"/>
        </w:rPr>
        <w:t>
      __________________________________________________________________________________</w:t>
      </w:r>
    </w:p>
    <w:p>
      <w:pPr>
        <w:spacing w:after="0"/>
        <w:ind w:left="0"/>
        <w:jc w:val="both"/>
      </w:pPr>
      <w:r>
        <w:rPr>
          <w:rFonts w:ascii="Times New Roman"/>
          <w:b w:val="false"/>
          <w:i w:val="false"/>
          <w:color w:val="000000"/>
          <w:sz w:val="28"/>
        </w:rPr>
        <w:t>
      Тұрғын үйді ұстауға арналған шығыстар: 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Отбасының табысы: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3492"/>
        <w:gridCol w:w="594"/>
        <w:gridCol w:w="580"/>
        <w:gridCol w:w="1308"/>
        <w:gridCol w:w="5476"/>
      </w:tblGrid>
      <w:tr>
        <w:trPr>
          <w:trHeight w:val="30" w:hRule="atLeast"/>
        </w:trPr>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бар отбасы мүшелерінің (оның шінде өтініш берушінің) Т.А.Ә.</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тоқсандағы табыс сомасы (теңге)</w:t>
            </w:r>
          </w:p>
        </w:tc>
        <w:tc>
          <w:tcPr>
            <w:tcW w:w="5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(ауладағы учаске, малы және құсы), саяжай және жер учаскесі (жер үлесі)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тоқсанға</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есеппен айына</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Мыналардың:</w:t>
      </w:r>
    </w:p>
    <w:p>
      <w:pPr>
        <w:spacing w:after="0"/>
        <w:ind w:left="0"/>
        <w:jc w:val="both"/>
      </w:pPr>
      <w:r>
        <w:rPr>
          <w:rFonts w:ascii="Times New Roman"/>
          <w:b w:val="false"/>
          <w:i w:val="false"/>
          <w:color w:val="000000"/>
          <w:sz w:val="28"/>
        </w:rPr>
        <w:t>
      автокөлігінің болуы (маркасы, шығарылған жылы, құқық беретін құжат, оны пайдаланғаннан түскен мәлімделген табыстар)</w:t>
      </w:r>
    </w:p>
    <w:p>
      <w:pPr>
        <w:spacing w:after="0"/>
        <w:ind w:left="0"/>
        <w:jc w:val="both"/>
      </w:pPr>
      <w:r>
        <w:rPr>
          <w:rFonts w:ascii="Times New Roman"/>
          <w:b w:val="false"/>
          <w:i w:val="false"/>
          <w:color w:val="000000"/>
          <w:sz w:val="28"/>
        </w:rPr>
        <w:t>
      ______________________________________________________________ қазіргі уақытта өздері тұрып жатқаннан бөлек, өзге де тұрғын үйдің болуы (оны пайдаланғаннан түскен мәлімделген табыстар)</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7. Бұрын алған көмегі туралы мәліметтер (нысаны, сомасы, көзі):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8. Отбасының өзге де табыстары (нысаны, сомасы, көзі):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9. Балалардың мектеп керек-жарағымен, киіммен, аяқ киіммен қамтамасыз етілуі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10. Тұратын жерінің санитариялық-эпидемиологиялық жағдайлары____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Комиссия төрағасы:             __________________ __________________</w:t>
      </w:r>
    </w:p>
    <w:p>
      <w:pPr>
        <w:spacing w:after="0"/>
        <w:ind w:left="0"/>
        <w:jc w:val="both"/>
      </w:pPr>
      <w:r>
        <w:rPr>
          <w:rFonts w:ascii="Times New Roman"/>
          <w:b w:val="false"/>
          <w:i w:val="false"/>
          <w:color w:val="000000"/>
          <w:sz w:val="28"/>
        </w:rPr>
        <w:t>
      Комиссия мүшелері:       __________________ __________________</w:t>
      </w:r>
    </w:p>
    <w:p>
      <w:pPr>
        <w:spacing w:after="0"/>
        <w:ind w:left="0"/>
        <w:jc w:val="both"/>
      </w:pPr>
      <w:r>
        <w:rPr>
          <w:rFonts w:ascii="Times New Roman"/>
          <w:b w:val="false"/>
          <w:i w:val="false"/>
          <w:color w:val="000000"/>
          <w:sz w:val="28"/>
        </w:rPr>
        <w:t>
      __________________ __________________</w:t>
      </w:r>
    </w:p>
    <w:p>
      <w:pPr>
        <w:spacing w:after="0"/>
        <w:ind w:left="0"/>
        <w:jc w:val="both"/>
      </w:pPr>
      <w:r>
        <w:rPr>
          <w:rFonts w:ascii="Times New Roman"/>
          <w:b w:val="false"/>
          <w:i w:val="false"/>
          <w:color w:val="000000"/>
          <w:sz w:val="28"/>
        </w:rPr>
        <w:t>
      __________________ __________________</w:t>
      </w:r>
    </w:p>
    <w:p>
      <w:pPr>
        <w:spacing w:after="0"/>
        <w:ind w:left="0"/>
        <w:jc w:val="both"/>
      </w:pPr>
      <w:r>
        <w:rPr>
          <w:rFonts w:ascii="Times New Roman"/>
          <w:b w:val="false"/>
          <w:i w:val="false"/>
          <w:color w:val="000000"/>
          <w:sz w:val="28"/>
        </w:rPr>
        <w:t>
      __________________ __________________</w:t>
      </w:r>
    </w:p>
    <w:p>
      <w:pPr>
        <w:spacing w:after="0"/>
        <w:ind w:left="0"/>
        <w:jc w:val="both"/>
      </w:pPr>
      <w:r>
        <w:rPr>
          <w:rFonts w:ascii="Times New Roman"/>
          <w:b w:val="false"/>
          <w:i w:val="false"/>
          <w:color w:val="000000"/>
          <w:sz w:val="28"/>
        </w:rPr>
        <w:t>
      (қолдары)             (Т.А.Ә.)</w:t>
      </w:r>
    </w:p>
    <w:p>
      <w:pPr>
        <w:spacing w:after="0"/>
        <w:ind w:left="0"/>
        <w:jc w:val="both"/>
      </w:pPr>
      <w:r>
        <w:rPr>
          <w:rFonts w:ascii="Times New Roman"/>
          <w:b w:val="false"/>
          <w:i w:val="false"/>
          <w:color w:val="000000"/>
          <w:sz w:val="28"/>
        </w:rPr>
        <w:t>
      Жасалған актімен таныстым: ____________________________________</w:t>
      </w:r>
    </w:p>
    <w:p>
      <w:pPr>
        <w:spacing w:after="0"/>
        <w:ind w:left="0"/>
        <w:jc w:val="both"/>
      </w:pPr>
      <w:r>
        <w:rPr>
          <w:rFonts w:ascii="Times New Roman"/>
          <w:b w:val="false"/>
          <w:i w:val="false"/>
          <w:color w:val="000000"/>
          <w:sz w:val="28"/>
        </w:rPr>
        <w:t>
      Өтініш берушінің Т.А.Ә. және қолы</w:t>
      </w:r>
    </w:p>
    <w:p>
      <w:pPr>
        <w:spacing w:after="0"/>
        <w:ind w:left="0"/>
        <w:jc w:val="both"/>
      </w:pPr>
      <w:r>
        <w:rPr>
          <w:rFonts w:ascii="Times New Roman"/>
          <w:b w:val="false"/>
          <w:i w:val="false"/>
          <w:color w:val="000000"/>
          <w:sz w:val="28"/>
        </w:rPr>
        <w:t>
      Тексеру жүргізілуден бас тартамын ____________________ өтініш берушінің (немесе отбасы мүшелерінің бірінің) Т.А.Ә.және қолы, күні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(өтініш беруші тексеру жүргізуден бас тартқан жағдайда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ауданында әлеуметтік көмек көрсету, мөлшерлерін белгілеу және мұқтаж азаматтардың жекелеген санаттарының тізбесін айқындау қағидаларына 3-қосымша</w:t>
            </w:r>
          </w:p>
        </w:tc>
      </w:tr>
    </w:tbl>
    <w:p>
      <w:pPr>
        <w:spacing w:after="0"/>
        <w:ind w:left="0"/>
        <w:jc w:val="left"/>
      </w:pPr>
      <w:r>
        <w:rPr>
          <w:rFonts w:ascii="Times New Roman"/>
          <w:b/>
          <w:i w:val="false"/>
          <w:color w:val="000000"/>
        </w:rPr>
        <w:t xml:space="preserve"> Учаскелік комиссияның № ____ қорытындысы</w:t>
      </w:r>
    </w:p>
    <w:p>
      <w:pPr>
        <w:spacing w:after="0"/>
        <w:ind w:left="0"/>
        <w:jc w:val="both"/>
      </w:pPr>
      <w:r>
        <w:rPr>
          <w:rFonts w:ascii="Times New Roman"/>
          <w:b w:val="false"/>
          <w:i w:val="false"/>
          <w:color w:val="000000"/>
          <w:sz w:val="28"/>
        </w:rPr>
        <w:t xml:space="preserve">
      20_ ж. ____ ____________ </w:t>
      </w:r>
    </w:p>
    <w:p>
      <w:pPr>
        <w:spacing w:after="0"/>
        <w:ind w:left="0"/>
        <w:jc w:val="both"/>
      </w:pPr>
      <w:r>
        <w:rPr>
          <w:rFonts w:ascii="Times New Roman"/>
          <w:b w:val="false"/>
          <w:i w:val="false"/>
          <w:color w:val="000000"/>
          <w:sz w:val="28"/>
        </w:rPr>
        <w:t>
      Учаскелік комиссия Әлеуметтік көмек көрсету, оның мөлшерлерін белгілеу және мұқтаж азаматтардың жекелеген санаттарының тізбесін айқындау қағидаларына сәйкес өмірлік қиын жағдайдың туындауына байланысты әлеуметтік көмек алуға өтініш берген адамның (отбасының)</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w:t>
      </w:r>
    </w:p>
    <w:p>
      <w:pPr>
        <w:spacing w:after="0"/>
        <w:ind w:left="0"/>
        <w:jc w:val="both"/>
      </w:pPr>
      <w:r>
        <w:rPr>
          <w:rFonts w:ascii="Times New Roman"/>
          <w:b w:val="false"/>
          <w:i w:val="false"/>
          <w:color w:val="000000"/>
          <w:sz w:val="28"/>
        </w:rPr>
        <w:t xml:space="preserve">
      өтінішін және оған қоса берілген құжаттарды қарап, ұсынылған құжаттар және өтініш берушінің (отбасының) материалдық жағдайын тексеру нәтижелерінің негізінде________________________________________________ </w:t>
      </w:r>
    </w:p>
    <w:p>
      <w:pPr>
        <w:spacing w:after="0"/>
        <w:ind w:left="0"/>
        <w:jc w:val="both"/>
      </w:pPr>
      <w:r>
        <w:rPr>
          <w:rFonts w:ascii="Times New Roman"/>
          <w:b w:val="false"/>
          <w:i w:val="false"/>
          <w:color w:val="000000"/>
          <w:sz w:val="28"/>
        </w:rPr>
        <w:t>
      (қажеттілігі, қажеттіліктің жоқтығы)</w:t>
      </w:r>
    </w:p>
    <w:p>
      <w:pPr>
        <w:spacing w:after="0"/>
        <w:ind w:left="0"/>
        <w:jc w:val="both"/>
      </w:pPr>
      <w:r>
        <w:rPr>
          <w:rFonts w:ascii="Times New Roman"/>
          <w:b w:val="false"/>
          <w:i w:val="false"/>
          <w:color w:val="000000"/>
          <w:sz w:val="28"/>
        </w:rPr>
        <w:t>
      адамға (отбасыға) өмірлік қиын жағдайдын туындауына байланысты әлеуметтік көмек ұсыну туралы қорытынды шығарады</w:t>
      </w:r>
    </w:p>
    <w:p>
      <w:pPr>
        <w:spacing w:after="0"/>
        <w:ind w:left="0"/>
        <w:jc w:val="both"/>
      </w:pPr>
      <w:r>
        <w:rPr>
          <w:rFonts w:ascii="Times New Roman"/>
          <w:b w:val="false"/>
          <w:i w:val="false"/>
          <w:color w:val="000000"/>
          <w:sz w:val="28"/>
        </w:rPr>
        <w:t>
      Комиссия төрағасы:             ______________ __________________________</w:t>
      </w:r>
    </w:p>
    <w:p>
      <w:pPr>
        <w:spacing w:after="0"/>
        <w:ind w:left="0"/>
        <w:jc w:val="both"/>
      </w:pPr>
      <w:r>
        <w:rPr>
          <w:rFonts w:ascii="Times New Roman"/>
          <w:b w:val="false"/>
          <w:i w:val="false"/>
          <w:color w:val="000000"/>
          <w:sz w:val="28"/>
        </w:rPr>
        <w:t>
      Комиссия мүшелері:       ______________ __________________________</w:t>
      </w:r>
    </w:p>
    <w:p>
      <w:pPr>
        <w:spacing w:after="0"/>
        <w:ind w:left="0"/>
        <w:jc w:val="both"/>
      </w:pPr>
      <w:r>
        <w:rPr>
          <w:rFonts w:ascii="Times New Roman"/>
          <w:b w:val="false"/>
          <w:i w:val="false"/>
          <w:color w:val="000000"/>
          <w:sz w:val="28"/>
        </w:rPr>
        <w:t>
      ______________ __________________________</w:t>
      </w:r>
    </w:p>
    <w:p>
      <w:pPr>
        <w:spacing w:after="0"/>
        <w:ind w:left="0"/>
        <w:jc w:val="both"/>
      </w:pPr>
      <w:r>
        <w:rPr>
          <w:rFonts w:ascii="Times New Roman"/>
          <w:b w:val="false"/>
          <w:i w:val="false"/>
          <w:color w:val="000000"/>
          <w:sz w:val="28"/>
        </w:rPr>
        <w:t>
      ______________ __________________________</w:t>
      </w:r>
    </w:p>
    <w:p>
      <w:pPr>
        <w:spacing w:after="0"/>
        <w:ind w:left="0"/>
        <w:jc w:val="both"/>
      </w:pPr>
      <w:r>
        <w:rPr>
          <w:rFonts w:ascii="Times New Roman"/>
          <w:b w:val="false"/>
          <w:i w:val="false"/>
          <w:color w:val="000000"/>
          <w:sz w:val="28"/>
        </w:rPr>
        <w:t>
      ______________ __________________________</w:t>
      </w:r>
    </w:p>
    <w:p>
      <w:pPr>
        <w:spacing w:after="0"/>
        <w:ind w:left="0"/>
        <w:jc w:val="both"/>
      </w:pPr>
      <w:r>
        <w:rPr>
          <w:rFonts w:ascii="Times New Roman"/>
          <w:b w:val="false"/>
          <w:i w:val="false"/>
          <w:color w:val="000000"/>
          <w:sz w:val="28"/>
        </w:rPr>
        <w:t>
      (қолдары)                   (Т.А.Ә.)</w:t>
      </w:r>
    </w:p>
    <w:p>
      <w:pPr>
        <w:spacing w:after="0"/>
        <w:ind w:left="0"/>
        <w:jc w:val="both"/>
      </w:pPr>
      <w:r>
        <w:rPr>
          <w:rFonts w:ascii="Times New Roman"/>
          <w:b w:val="false"/>
          <w:i w:val="false"/>
          <w:color w:val="000000"/>
          <w:sz w:val="28"/>
        </w:rPr>
        <w:t>
      Қорытынды</w:t>
      </w:r>
    </w:p>
    <w:p>
      <w:pPr>
        <w:spacing w:after="0"/>
        <w:ind w:left="0"/>
        <w:jc w:val="both"/>
      </w:pPr>
      <w:r>
        <w:rPr>
          <w:rFonts w:ascii="Times New Roman"/>
          <w:b w:val="false"/>
          <w:i w:val="false"/>
          <w:color w:val="000000"/>
          <w:sz w:val="28"/>
        </w:rPr>
        <w:t>
      қоса берілген құжаттармен___данада 20__ ж. "__"__________ қабылданды.</w:t>
      </w:r>
    </w:p>
    <w:p>
      <w:pPr>
        <w:spacing w:after="0"/>
        <w:ind w:left="0"/>
        <w:jc w:val="both"/>
      </w:pPr>
      <w:r>
        <w:rPr>
          <w:rFonts w:ascii="Times New Roman"/>
          <w:b w:val="false"/>
          <w:i w:val="false"/>
          <w:color w:val="000000"/>
          <w:sz w:val="28"/>
        </w:rPr>
        <w:t>
      Құжаттарды қабылдаған кент, ауыл, ауылдық округ әкімінің немесе уәкілетті орган қызметкерінің Т.А.Ә., лауазымы, қолы__________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