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8611" w14:textId="3348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15 желтоқсандағы № 133 "2018-2020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2018 жылғы 22 қарашадағы № 202 шешімі. Ақтөбе облысы Әділет департаментінің Алға аудандық Әділет басқармасында 2018 жылғы 26 қарашада № 3-3-185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15 желтоқсандағы № 133 "2018-2020 жылдарға арналған Алға аудандық бюджетін бекіту туралы" (нормативтік құқықтық актілерді мемлекеттік тіркеу тізілімінде № 5833 тіркелген, Қазақстан Республикасының нормативтік құқықтық актілерінің электрондық түрдегі эталондық бақылау банкінде 2018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"7 314 625,6" сандары "6 924 885,3"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"744 669" сандары "746 077" сандарымен ауыстырылсын ;</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"87 918" сандары "89 092,9"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"13 680" сандары "11 231" сандарымен ауыстырылсын;</w:t>
      </w:r>
    </w:p>
    <w:p>
      <w:pPr>
        <w:spacing w:after="0"/>
        <w:ind w:left="0"/>
        <w:jc w:val="both"/>
      </w:pPr>
      <w:r>
        <w:rPr>
          <w:rFonts w:ascii="Times New Roman"/>
          <w:b w:val="false"/>
          <w:i w:val="false"/>
          <w:color w:val="000000"/>
          <w:sz w:val="28"/>
        </w:rPr>
        <w:t>
      трансферттер түсімі "6 468 358,6" сандары "6 078 484,4"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"7 349 958,4" сандары "6 960 218,1"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"96 851" сандары "29 519" сандарымен ауыстырылсын;</w:t>
      </w:r>
    </w:p>
    <w:p>
      <w:pPr>
        <w:spacing w:after="0"/>
        <w:ind w:left="0"/>
        <w:jc w:val="both"/>
      </w:pPr>
      <w:r>
        <w:rPr>
          <w:rFonts w:ascii="Times New Roman"/>
          <w:b w:val="false"/>
          <w:i w:val="false"/>
          <w:color w:val="000000"/>
          <w:sz w:val="28"/>
        </w:rPr>
        <w:t>
      үшінші абзацта: "3 078" сандары "9 622" сандарымен ауыстырылсын;</w:t>
      </w:r>
    </w:p>
    <w:p>
      <w:pPr>
        <w:spacing w:after="0"/>
        <w:ind w:left="0"/>
        <w:jc w:val="both"/>
      </w:pPr>
      <w:r>
        <w:rPr>
          <w:rFonts w:ascii="Times New Roman"/>
          <w:b w:val="false"/>
          <w:i w:val="false"/>
          <w:color w:val="000000"/>
          <w:sz w:val="28"/>
        </w:rPr>
        <w:t>
      төртінші абзацта: "13 757" сандары "15 644" сандарымен ауыстырылсын;</w:t>
      </w:r>
    </w:p>
    <w:p>
      <w:pPr>
        <w:spacing w:after="0"/>
        <w:ind w:left="0"/>
        <w:jc w:val="both"/>
      </w:pPr>
      <w:r>
        <w:rPr>
          <w:rFonts w:ascii="Times New Roman"/>
          <w:b w:val="false"/>
          <w:i w:val="false"/>
          <w:color w:val="000000"/>
          <w:sz w:val="28"/>
        </w:rPr>
        <w:t>
      алтыншы абзацта: "10 826" сандары "9 221" сандарымен ауыстырылсын;</w:t>
      </w:r>
    </w:p>
    <w:p>
      <w:pPr>
        <w:spacing w:after="0"/>
        <w:ind w:left="0"/>
        <w:jc w:val="both"/>
      </w:pPr>
      <w:r>
        <w:rPr>
          <w:rFonts w:ascii="Times New Roman"/>
          <w:b w:val="false"/>
          <w:i w:val="false"/>
          <w:color w:val="000000"/>
          <w:sz w:val="28"/>
        </w:rPr>
        <w:t>
      сегізінші абзацта: "87 752" сандары "96 252" сандарымен ауыстырылсын;</w:t>
      </w:r>
    </w:p>
    <w:p>
      <w:pPr>
        <w:spacing w:after="0"/>
        <w:ind w:left="0"/>
        <w:jc w:val="both"/>
      </w:pPr>
      <w:r>
        <w:rPr>
          <w:rFonts w:ascii="Times New Roman"/>
          <w:b w:val="false"/>
          <w:i w:val="false"/>
          <w:color w:val="000000"/>
          <w:sz w:val="28"/>
        </w:rPr>
        <w:t>
      оныншы абзацта: "150 873" сандары "113 971" сандарымен ауыстырылсын;</w:t>
      </w:r>
    </w:p>
    <w:p>
      <w:pPr>
        <w:spacing w:after="0"/>
        <w:ind w:left="0"/>
        <w:jc w:val="both"/>
      </w:pPr>
      <w:r>
        <w:rPr>
          <w:rFonts w:ascii="Times New Roman"/>
          <w:b w:val="false"/>
          <w:i w:val="false"/>
          <w:color w:val="000000"/>
          <w:sz w:val="28"/>
        </w:rPr>
        <w:t>
      он бірінші абзацта: "466 846" сандары "446 667" сандарымен ауыстырылсын;</w:t>
      </w:r>
    </w:p>
    <w:p>
      <w:pPr>
        <w:spacing w:after="0"/>
        <w:ind w:left="0"/>
        <w:jc w:val="both"/>
      </w:pPr>
      <w:r>
        <w:rPr>
          <w:rFonts w:ascii="Times New Roman"/>
          <w:b w:val="false"/>
          <w:i w:val="false"/>
          <w:color w:val="000000"/>
          <w:sz w:val="28"/>
        </w:rPr>
        <w:t>
      он екінші абзацта: "622 136" сандары "514 429" сандарымен ауыстырылсын;</w:t>
      </w:r>
    </w:p>
    <w:p>
      <w:pPr>
        <w:spacing w:after="0"/>
        <w:ind w:left="0"/>
        <w:jc w:val="both"/>
      </w:pPr>
      <w:r>
        <w:rPr>
          <w:rFonts w:ascii="Times New Roman"/>
          <w:b w:val="false"/>
          <w:i w:val="false"/>
          <w:color w:val="000000"/>
          <w:sz w:val="28"/>
        </w:rPr>
        <w:t>
      он үшінші абзацта: "134 658" сандары "116 658" сандарымен ауыстырылсын;</w:t>
      </w:r>
    </w:p>
    <w:p>
      <w:pPr>
        <w:spacing w:after="0"/>
        <w:ind w:left="0"/>
        <w:jc w:val="both"/>
      </w:pPr>
      <w:r>
        <w:rPr>
          <w:rFonts w:ascii="Times New Roman"/>
          <w:b w:val="false"/>
          <w:i w:val="false"/>
          <w:color w:val="000000"/>
          <w:sz w:val="28"/>
        </w:rPr>
        <w:t>
      он төртінші абзацта: "24 565" сандары "10 759"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"9 000" сандары "12 142" сандарымен ауыстырылсын;</w:t>
      </w:r>
    </w:p>
    <w:p>
      <w:pPr>
        <w:spacing w:after="0"/>
        <w:ind w:left="0"/>
        <w:jc w:val="both"/>
      </w:pPr>
      <w:r>
        <w:rPr>
          <w:rFonts w:ascii="Times New Roman"/>
          <w:b w:val="false"/>
          <w:i w:val="false"/>
          <w:color w:val="000000"/>
          <w:sz w:val="28"/>
        </w:rPr>
        <w:t>
      төртінші абзацта: "107 802" сандары "106 293" сандарымен ауыстырылсын;</w:t>
      </w:r>
    </w:p>
    <w:p>
      <w:pPr>
        <w:spacing w:after="0"/>
        <w:ind w:left="0"/>
        <w:jc w:val="both"/>
      </w:pPr>
      <w:r>
        <w:rPr>
          <w:rFonts w:ascii="Times New Roman"/>
          <w:b w:val="false"/>
          <w:i w:val="false"/>
          <w:color w:val="000000"/>
          <w:sz w:val="28"/>
        </w:rPr>
        <w:t>
      бесінші абзацта: "645 050" сандары "514 352" сандарымен ауыстырылсын;</w:t>
      </w:r>
    </w:p>
    <w:p>
      <w:pPr>
        <w:spacing w:after="0"/>
        <w:ind w:left="0"/>
        <w:jc w:val="both"/>
      </w:pPr>
      <w:r>
        <w:rPr>
          <w:rFonts w:ascii="Times New Roman"/>
          <w:b w:val="false"/>
          <w:i w:val="false"/>
          <w:color w:val="000000"/>
          <w:sz w:val="28"/>
        </w:rPr>
        <w:t>
      жетінші абзацта: "208 455,5" сандары "208 195,5" сандарымен ауыстырылсын;</w:t>
      </w:r>
    </w:p>
    <w:p>
      <w:pPr>
        <w:spacing w:after="0"/>
        <w:ind w:left="0"/>
        <w:jc w:val="both"/>
      </w:pPr>
      <w:r>
        <w:rPr>
          <w:rFonts w:ascii="Times New Roman"/>
          <w:b w:val="false"/>
          <w:i w:val="false"/>
          <w:color w:val="000000"/>
          <w:sz w:val="28"/>
        </w:rPr>
        <w:t>
      тоғыншы абзацта: "10 426" сандары "9 573" сандарымен ауыстырылсын;</w:t>
      </w:r>
    </w:p>
    <w:p>
      <w:pPr>
        <w:spacing w:after="0"/>
        <w:ind w:left="0"/>
        <w:jc w:val="both"/>
      </w:pPr>
      <w:r>
        <w:rPr>
          <w:rFonts w:ascii="Times New Roman"/>
          <w:b w:val="false"/>
          <w:i w:val="false"/>
          <w:color w:val="000000"/>
          <w:sz w:val="28"/>
        </w:rPr>
        <w:t>
      он үшінші абзацта: "63 516" сандары "51 716" сандарымен ауыстырылсын;</w:t>
      </w:r>
    </w:p>
    <w:p>
      <w:pPr>
        <w:spacing w:after="0"/>
        <w:ind w:left="0"/>
        <w:jc w:val="both"/>
      </w:pPr>
      <w:r>
        <w:rPr>
          <w:rFonts w:ascii="Times New Roman"/>
          <w:b w:val="false"/>
          <w:i w:val="false"/>
          <w:color w:val="000000"/>
          <w:sz w:val="28"/>
        </w:rPr>
        <w:t>
      он төртінші абзацта: "123 768" сандары "127 972" сандарымен ауыстырылсын;</w:t>
      </w:r>
    </w:p>
    <w:p>
      <w:pPr>
        <w:spacing w:after="0"/>
        <w:ind w:left="0"/>
        <w:jc w:val="both"/>
      </w:pPr>
      <w:r>
        <w:rPr>
          <w:rFonts w:ascii="Times New Roman"/>
          <w:b w:val="false"/>
          <w:i w:val="false"/>
          <w:color w:val="000000"/>
          <w:sz w:val="28"/>
        </w:rPr>
        <w:t>
      он алтыншы абзацта: "23 430" сандары "19 226" сандарымен ауыстырылсын;</w:t>
      </w:r>
    </w:p>
    <w:p>
      <w:pPr>
        <w:spacing w:after="0"/>
        <w:ind w:left="0"/>
        <w:jc w:val="both"/>
      </w:pPr>
      <w:r>
        <w:rPr>
          <w:rFonts w:ascii="Times New Roman"/>
          <w:b w:val="false"/>
          <w:i w:val="false"/>
          <w:color w:val="000000"/>
          <w:sz w:val="28"/>
        </w:rPr>
        <w:t>
      он сегізінші абзацта: "39 477,5" сандары "39 065" сандарымен ауыстырылсын;</w:t>
      </w:r>
    </w:p>
    <w:p>
      <w:pPr>
        <w:spacing w:after="0"/>
        <w:ind w:left="0"/>
        <w:jc w:val="both"/>
      </w:pPr>
      <w:r>
        <w:rPr>
          <w:rFonts w:ascii="Times New Roman"/>
          <w:b w:val="false"/>
          <w:i w:val="false"/>
          <w:color w:val="000000"/>
          <w:sz w:val="28"/>
        </w:rPr>
        <w:t>
      он тоғызыншы абзацта: "56 340,6" сандары "76 340,6" сандарымен ауыстырылсын;</w:t>
      </w:r>
    </w:p>
    <w:p>
      <w:pPr>
        <w:spacing w:after="0"/>
        <w:ind w:left="0"/>
        <w:jc w:val="both"/>
      </w:pPr>
      <w:r>
        <w:rPr>
          <w:rFonts w:ascii="Times New Roman"/>
          <w:b w:val="false"/>
          <w:i w:val="false"/>
          <w:color w:val="000000"/>
          <w:sz w:val="28"/>
        </w:rPr>
        <w:t>
      жиырма бірінші абзацта: "33 000" сандары "14 116,3"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2018 жылғы 22 қарашадағы </w:t>
            </w:r>
            <w:r>
              <w:br/>
            </w:r>
            <w:r>
              <w:rPr>
                <w:rFonts w:ascii="Times New Roman"/>
                <w:b w:val="false"/>
                <w:i w:val="false"/>
                <w:color w:val="000000"/>
                <w:sz w:val="20"/>
              </w:rPr>
              <w:t>№ 202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15 желтоқсандағы № 133 шешіміне 1 қосымша</w:t>
            </w:r>
          </w:p>
        </w:tc>
      </w:tr>
    </w:tbl>
    <w:p>
      <w:pPr>
        <w:spacing w:after="0"/>
        <w:ind w:left="0"/>
        <w:jc w:val="left"/>
      </w:pPr>
      <w:r>
        <w:rPr>
          <w:rFonts w:ascii="Times New Roman"/>
          <w:b/>
          <w:i w:val="false"/>
          <w:color w:val="000000"/>
        </w:rPr>
        <w:t xml:space="preserve"> 2018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6924885,3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746077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89092,9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6078484,4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6078484,4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6078484,4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6960218,1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3316782,9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2747363,2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2605938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878074,9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857414,4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697549,7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көркейту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388382,7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388382,7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2018 жылғы 22 қарашадағы </w:t>
            </w:r>
            <w:r>
              <w:br/>
            </w:r>
            <w:r>
              <w:rPr>
                <w:rFonts w:ascii="Times New Roman"/>
                <w:b w:val="false"/>
                <w:i w:val="false"/>
                <w:color w:val="000000"/>
                <w:sz w:val="20"/>
              </w:rPr>
              <w:t>№ 202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15 желтоқсандағы № 133 шешіміне 5 қосымша</w:t>
            </w:r>
          </w:p>
        </w:tc>
      </w:tr>
    </w:tbl>
    <w:p>
      <w:pPr>
        <w:spacing w:after="0"/>
        <w:ind w:left="0"/>
        <w:jc w:val="left"/>
      </w:pPr>
      <w:r>
        <w:rPr>
          <w:rFonts w:ascii="Times New Roman"/>
          <w:b/>
          <w:i w:val="false"/>
          <w:color w:val="000000"/>
        </w:rPr>
        <w:t xml:space="preserve"> 2018 жылға арналған аудандық бюджетке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484"/>
        <w:gridCol w:w="2869"/>
        <w:gridCol w:w="3033"/>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121 471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4554"/>
        <w:gridCol w:w="2617"/>
        <w:gridCol w:w="4295"/>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